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cef3" w14:textId="a5cc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 – 2021 жылдарға арналған Жезқазған кентінің бюджеті туралы" Сәтбаев қалалық мәслихатының 2018 жылғы 27 желтоқсандағы № 360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2019 жылғы 8 қарашадағы № 461 шешімі. Қарағанды облысының Әділет департаментінде 2019 жылғы 19 қарашада № 5528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қалалық мәслихатының 2018 жылғы 27 желтоқсандағы № 360 "2019 – 2021 жылдарға арналған Жезқазған кентінің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5101 болып тіркелген, Қазақстан Республикасы нормативтік құқықтық актілерінің эталондық бақылау банкінде электрондық түрде 2019 жылғы 08 қаңтарда, "Шарайна" газетінің 2019 жылғы 11 қаңтардағы № 1 (2346) нөмірінде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 – 2021 жылдарға арналған Жезқазған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47 195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2 600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1 100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43 495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49 035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1 840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(профицитін пайдалану) қаржыландыру – 1 840 мың теңге, оның ішінде: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1 840 мың теңге.";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Юстус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08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сессиясының № 461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сессиясының № 360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Жезқазған кентінің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органдардың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966"/>
        <w:gridCol w:w="1804"/>
        <w:gridCol w:w="1804"/>
        <w:gridCol w:w="3700"/>
        <w:gridCol w:w="26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009 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013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476"/>
        <w:gridCol w:w="2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1085"/>
        <w:gridCol w:w="1085"/>
        <w:gridCol w:w="1085"/>
        <w:gridCol w:w="4365"/>
        <w:gridCol w:w="3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-1 840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(профицитін пайдалану) қаржыландыру </w:t>
            </w:r>
          </w:p>
        </w:tc>
        <w:tc>
          <w:tcPr>
            <w:tcW w:w="3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2"/>
        <w:gridCol w:w="2456"/>
        <w:gridCol w:w="1582"/>
        <w:gridCol w:w="2023"/>
        <w:gridCol w:w="4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