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e8a6" w14:textId="e8ee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2020 - 2022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2019 жылғы 26 желтоқсандағы № 484 шешімі. Қарағанды облысының Әділет департаментінде 2019 жылғы 30 желтоқсанда № 5614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жылғы 4 желтоқсандағы "2020 – 2022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ШЕШІМ ЕТТІ: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– 2022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17 529 028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4 018 234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44 162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46 691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13 419 941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21 506 392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алу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алу 3 977 364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3 977 364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2 514 190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1 463 174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Сәтбаев қалалық мәслихатының 08.12.2020 </w:t>
      </w:r>
      <w:r>
        <w:rPr>
          <w:rFonts w:ascii="Times New Roman"/>
          <w:b w:val="false"/>
          <w:i w:val="false"/>
          <w:color w:val="00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қалалық бюджетке кірістерді бөлу нормативтері мынадай мөлшерлерде белгіленсін: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 бойынша: төлем көзінен салық салынатын табыстардан ұсталатын – 100 пайыз;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– 100 пайыз;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– 100 пайыз;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– 100 пайыз.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жылға арналған қалалық бюджет кірістерінің және шығындарының құрамында мынадай трансферттер қарастырылғаны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қалалық бюджет түсімдерінің құрамында облыстық бюджеттен қала бюджетіне берілетін субвенциялардың көлемі 5 912 189 мың теңге сомасында ескерілсін.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атқарушы органның 2020 жылға арналған резерві 140 000 мың теңге сомасында бекітілсін.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Қарағанды облысы Сәтбаев қалалық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608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бюджетті атқару процесінде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Сәтбаев қалалық мәслихатының 08.12.2020 </w:t>
      </w:r>
      <w:r>
        <w:rPr>
          <w:rFonts w:ascii="Times New Roman"/>
          <w:b w:val="false"/>
          <w:i w:val="false"/>
          <w:color w:val="ff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13 419 94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13 419 94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4 768 622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6 107 246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 үйлер мен жатақханалар құрылысын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ескірген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2 514 190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2 514 190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2 514 190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- 3 977 364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3 977 364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16 845 987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3 385 319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13 374 770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56 892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17 008 110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3 668 937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заңды тұлғалардан алынатын 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26 454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13 246 403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13 246 403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13 246 403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56 892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және облыстық бюджеттен бөлінген нысаналы трансферттер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Сәтбаев қалалық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608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9 924 639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4 706 047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1 825 829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аясында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көмекті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әлсіз топтарына және (немесе) аз қамтылған көпбалалы отбасыларға коммуналдық тұрғын үй қорының тұрғынжайын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аясында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күтіп ұстауға, материалдық-техникалық базасын нығайтуға және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бюджеттерге санитариялық-курорттық емдеу құнын өтеу ретінде ұсынылатын кепілдік берілген соманы төлеуге берілетін ағымдағы нысаналы трансферттердің сомасын бөлуге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бюджеттерге тұрғын үй-коммуналдық шаруашылыққа берілетін ағымдағы нысаналы трансферттердің сомасын бөлуге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2 704 402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2 071 720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қаласының № 6 шағын ауданында 5 қабатты 5 көппәтерлі тұрғын үйдің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қаласының батыс, шығыс аудандарының және № 8 шағын ауданының аумағындағы суды азайтуға және жерүсті суларын ағызуға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қаласының № 6 шағын ауданында 5 қабатты 5 көппәтерлі тұрғын үйдің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қаласының № 7-2 шағын ауданында 320 орынға арналған балабақша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қаласының оқушылар сарайының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қаласының № 8 шағын ауданынан бастап шаруашылық- фекальды тазарту құрылғысына дейінгі кәріз коллекторының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қаласындағы әкімшілік ғимаратының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2 514 190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қаласының оқушылар сарайының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қаласының № 7-2 шағын ауданында 320 орынға арналған балабақша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1 969 675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жұйесінің жұмыс істеуіне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Тәуелсіздік, Ұлытау-Абай көшелерін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жолдарына (қала көшелеріне) және елді мекендердің көшелеріне күрделі, орташа және ағымдағы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ұстауға, материалдық-техникалық базасын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балабақшаларды күрделі жөндеуге (№26, №29, №31)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1 022 336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бюджетті атқару процесінде секвестрлеуге жатпайтын бюджеттік бағдарламалардың тізбесі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