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996b" w14:textId="a609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қаласының Кешенді мектеп – бөбекжай "Бахыт" Жауапкершілігі шектеулі серіктестігінің орта білім беруге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2019 жылғы 5 тамыздағы № 34/01 қаулысы. Қарағанды облысының Әділет департаментінде 2019 жылғы 13 тамызда № 5431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қаласының Кешенді мектеп – бөбекжай "Бахыт" Жауапкершілігі шектеулі серіктестігінің орта білім беруге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Саран қаласы әкімінің орынбасары Ералы Серикович Оспановқа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Саран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қаласының Кешенді мектеп – бөбекжай "Бахыт" Жауапкершілігі шектеулі серіктестігінің орта білім беруге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3736"/>
        <w:gridCol w:w="1505"/>
        <w:gridCol w:w="6089"/>
      </w:tblGrid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жылға бір оқушыға орта білім беруге жұмсалатын шығындардың орташа құны (теңге) 1-4 сыныптар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мектеп – бөбекжай "Бахыт" Жауапкершілігі шектеулі серіктестігі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