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b81b" w14:textId="e87b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2017 жылғы 12 қаңтардағы № 3/1 "Мемлекеттік сатып алудың бірыңғай ұйымдастырушысын анықтау туралы" қаулысының күші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2019 жылғы 17 сәуірдегі № 17/01 қаулысы. Қарағанды облысының Әділет департаментінде 2019 жылғы 19 сәуірде № 5296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 әкімдігінің 2017 жылғы 12 қаңтардағы № 3/1 "Мемлекеттік сатып алудың бірыңғай ұйымдастырушысын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4142 тіркелген, Қазақстан Республикасы нормативтік құқықтық актілерінің эталондық бақылау банкіде электрондық түрде 2017 жылдың 20 ақпанда, 2017 жылдың 17 ақпанда № 7 "Шахтинский вестник"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 орынбасары Л. Д. Буравкоға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