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a96e" w14:textId="d15a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маңызы бар қаланың, ауылдардың, кенттердің,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2019 жылғы 27 желтоқсандағы № 58/634 шешімі. Қарағанды облысының Әділет департаментінде 2019 жылғы 31 желтоқсанда № 5635 болып тіркелді. Мерзімі өткендіктен қолданыс тоқтатылды</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ШЕШІМ ЕТТІ:</w:t>
      </w:r>
    </w:p>
    <w:bookmarkEnd w:id="0"/>
    <w:bookmarkStart w:name="z6" w:id="1"/>
    <w:p>
      <w:pPr>
        <w:spacing w:after="0"/>
        <w:ind w:left="0"/>
        <w:jc w:val="both"/>
      </w:pPr>
      <w:r>
        <w:rPr>
          <w:rFonts w:ascii="Times New Roman"/>
          <w:b w:val="false"/>
          <w:i w:val="false"/>
          <w:color w:val="000000"/>
          <w:sz w:val="28"/>
        </w:rPr>
        <w:t xml:space="preserve">
      1. 2020-2022 жылдарға арналған Абай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 871 382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72 664 мың теңге;</w:t>
      </w:r>
    </w:p>
    <w:bookmarkEnd w:id="3"/>
    <w:bookmarkStart w:name="z10" w:id="4"/>
    <w:p>
      <w:pPr>
        <w:spacing w:after="0"/>
        <w:ind w:left="0"/>
        <w:jc w:val="both"/>
      </w:pPr>
      <w:r>
        <w:rPr>
          <w:rFonts w:ascii="Times New Roman"/>
          <w:b w:val="false"/>
          <w:i w:val="false"/>
          <w:color w:val="000000"/>
          <w:sz w:val="28"/>
        </w:rPr>
        <w:t>
      салықтық емес түсімдер – 525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798 193 мың теңге;</w:t>
      </w:r>
    </w:p>
    <w:bookmarkEnd w:id="6"/>
    <w:bookmarkStart w:name="z13" w:id="7"/>
    <w:p>
      <w:pPr>
        <w:spacing w:after="0"/>
        <w:ind w:left="0"/>
        <w:jc w:val="both"/>
      </w:pPr>
      <w:r>
        <w:rPr>
          <w:rFonts w:ascii="Times New Roman"/>
          <w:b w:val="false"/>
          <w:i w:val="false"/>
          <w:color w:val="000000"/>
          <w:sz w:val="28"/>
        </w:rPr>
        <w:t>
      2) шығындар – 967 029 мың теңге;</w:t>
      </w:r>
    </w:p>
    <w:bookmarkEnd w:id="7"/>
    <w:bookmarkStart w:name="z14" w:id="8"/>
    <w:p>
      <w:pPr>
        <w:spacing w:after="0"/>
        <w:ind w:left="0"/>
        <w:jc w:val="both"/>
      </w:pPr>
      <w:r>
        <w:rPr>
          <w:rFonts w:ascii="Times New Roman"/>
          <w:b w:val="false"/>
          <w:i w:val="false"/>
          <w:color w:val="000000"/>
          <w:sz w:val="28"/>
        </w:rPr>
        <w:t>
      3) таза бюджеттік кредиттер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95 647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95 647 мың теңге:</w:t>
      </w:r>
    </w:p>
    <w:bookmarkEnd w:id="15"/>
    <w:bookmarkStart w:name="z22" w:id="16"/>
    <w:p>
      <w:pPr>
        <w:spacing w:after="0"/>
        <w:ind w:left="0"/>
        <w:jc w:val="both"/>
      </w:pPr>
      <w:r>
        <w:rPr>
          <w:rFonts w:ascii="Times New Roman"/>
          <w:b w:val="false"/>
          <w:i w:val="false"/>
          <w:color w:val="000000"/>
          <w:sz w:val="28"/>
        </w:rPr>
        <w:t>
      қарыздар түсімдері – 80 613 мың теңге;</w:t>
      </w:r>
    </w:p>
    <w:bookmarkEnd w:id="16"/>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15 034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2. Аудандық бюджеттен берілетін нысаналы трансферттер 2020 жылға арналған Абай қаласы бюджетінің түсімдер құрамында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7"/>
    <w:bookmarkStart w:name="z25" w:id="18"/>
    <w:p>
      <w:pPr>
        <w:spacing w:after="0"/>
        <w:ind w:left="0"/>
        <w:jc w:val="both"/>
      </w:pPr>
      <w:r>
        <w:rPr>
          <w:rFonts w:ascii="Times New Roman"/>
          <w:b w:val="false"/>
          <w:i w:val="false"/>
          <w:color w:val="000000"/>
          <w:sz w:val="28"/>
        </w:rPr>
        <w:t xml:space="preserve">
      3. 2020 жылға арналған Абай қаласы бюджетінің орындалу процесінде секвестрге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8"/>
    <w:bookmarkStart w:name="z26" w:id="19"/>
    <w:p>
      <w:pPr>
        <w:spacing w:after="0"/>
        <w:ind w:left="0"/>
        <w:jc w:val="both"/>
      </w:pPr>
      <w:r>
        <w:rPr>
          <w:rFonts w:ascii="Times New Roman"/>
          <w:b w:val="false"/>
          <w:i w:val="false"/>
          <w:color w:val="000000"/>
          <w:sz w:val="28"/>
        </w:rPr>
        <w:t xml:space="preserve">
      4. 2020-2022 жылдарға арналған Топар кентінің бюджеті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9"/>
    <w:bookmarkStart w:name="z43" w:id="20"/>
    <w:p>
      <w:pPr>
        <w:spacing w:after="0"/>
        <w:ind w:left="0"/>
        <w:jc w:val="both"/>
      </w:pPr>
      <w:r>
        <w:rPr>
          <w:rFonts w:ascii="Times New Roman"/>
          <w:b w:val="false"/>
          <w:i w:val="false"/>
          <w:color w:val="000000"/>
          <w:sz w:val="28"/>
        </w:rPr>
        <w:t>
      1) кірістер – 336 127 мың теңге, оның ішінде:</w:t>
      </w:r>
    </w:p>
    <w:bookmarkEnd w:id="20"/>
    <w:bookmarkStart w:name="z29" w:id="21"/>
    <w:p>
      <w:pPr>
        <w:spacing w:after="0"/>
        <w:ind w:left="0"/>
        <w:jc w:val="both"/>
      </w:pPr>
      <w:r>
        <w:rPr>
          <w:rFonts w:ascii="Times New Roman"/>
          <w:b w:val="false"/>
          <w:i w:val="false"/>
          <w:color w:val="000000"/>
          <w:sz w:val="28"/>
        </w:rPr>
        <w:t>
      салықтық түсімдер – 69 950 мың теңге;</w:t>
      </w:r>
    </w:p>
    <w:bookmarkEnd w:id="21"/>
    <w:bookmarkStart w:name="z30" w:id="22"/>
    <w:p>
      <w:pPr>
        <w:spacing w:after="0"/>
        <w:ind w:left="0"/>
        <w:jc w:val="both"/>
      </w:pPr>
      <w:r>
        <w:rPr>
          <w:rFonts w:ascii="Times New Roman"/>
          <w:b w:val="false"/>
          <w:i w:val="false"/>
          <w:color w:val="000000"/>
          <w:sz w:val="28"/>
        </w:rPr>
        <w:t>
      салықтық емес түсімдер – 120 мың теңге;</w:t>
      </w:r>
    </w:p>
    <w:bookmarkEnd w:id="22"/>
    <w:bookmarkStart w:name="z31" w:id="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
    <w:bookmarkStart w:name="z32" w:id="24"/>
    <w:p>
      <w:pPr>
        <w:spacing w:after="0"/>
        <w:ind w:left="0"/>
        <w:jc w:val="both"/>
      </w:pPr>
      <w:r>
        <w:rPr>
          <w:rFonts w:ascii="Times New Roman"/>
          <w:b w:val="false"/>
          <w:i w:val="false"/>
          <w:color w:val="000000"/>
          <w:sz w:val="28"/>
        </w:rPr>
        <w:t>
      трансферттердің түсімдері – 266 057 мың теңге;</w:t>
      </w:r>
    </w:p>
    <w:bookmarkEnd w:id="24"/>
    <w:bookmarkStart w:name="z33" w:id="25"/>
    <w:p>
      <w:pPr>
        <w:spacing w:after="0"/>
        <w:ind w:left="0"/>
        <w:jc w:val="both"/>
      </w:pPr>
      <w:r>
        <w:rPr>
          <w:rFonts w:ascii="Times New Roman"/>
          <w:b w:val="false"/>
          <w:i w:val="false"/>
          <w:color w:val="000000"/>
          <w:sz w:val="28"/>
        </w:rPr>
        <w:t>
      2) шығындар – 450 908 мың теңге;</w:t>
      </w:r>
    </w:p>
    <w:bookmarkEnd w:id="25"/>
    <w:bookmarkStart w:name="z34" w:id="26"/>
    <w:p>
      <w:pPr>
        <w:spacing w:after="0"/>
        <w:ind w:left="0"/>
        <w:jc w:val="both"/>
      </w:pPr>
      <w:r>
        <w:rPr>
          <w:rFonts w:ascii="Times New Roman"/>
          <w:b w:val="false"/>
          <w:i w:val="false"/>
          <w:color w:val="000000"/>
          <w:sz w:val="28"/>
        </w:rPr>
        <w:t>
      3) таза бюджеттік кредиттер – 0 мың теңге;</w:t>
      </w:r>
    </w:p>
    <w:bookmarkEnd w:id="26"/>
    <w:bookmarkStart w:name="z35" w:id="27"/>
    <w:p>
      <w:pPr>
        <w:spacing w:after="0"/>
        <w:ind w:left="0"/>
        <w:jc w:val="both"/>
      </w:pPr>
      <w:r>
        <w:rPr>
          <w:rFonts w:ascii="Times New Roman"/>
          <w:b w:val="false"/>
          <w:i w:val="false"/>
          <w:color w:val="000000"/>
          <w:sz w:val="28"/>
        </w:rPr>
        <w:t>
      бюджеттік кредиттер – 0 мың теңге;</w:t>
      </w:r>
    </w:p>
    <w:bookmarkEnd w:id="27"/>
    <w:bookmarkStart w:name="z36" w:id="28"/>
    <w:p>
      <w:pPr>
        <w:spacing w:after="0"/>
        <w:ind w:left="0"/>
        <w:jc w:val="both"/>
      </w:pPr>
      <w:r>
        <w:rPr>
          <w:rFonts w:ascii="Times New Roman"/>
          <w:b w:val="false"/>
          <w:i w:val="false"/>
          <w:color w:val="000000"/>
          <w:sz w:val="28"/>
        </w:rPr>
        <w:t>
      бюджеттік кредиттерді өтеу – 0 мың теңге;</w:t>
      </w:r>
    </w:p>
    <w:bookmarkEnd w:id="28"/>
    <w:bookmarkStart w:name="z37" w:id="29"/>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29"/>
    <w:bookmarkStart w:name="z38" w:id="30"/>
    <w:p>
      <w:pPr>
        <w:spacing w:after="0"/>
        <w:ind w:left="0"/>
        <w:jc w:val="both"/>
      </w:pPr>
      <w:r>
        <w:rPr>
          <w:rFonts w:ascii="Times New Roman"/>
          <w:b w:val="false"/>
          <w:i w:val="false"/>
          <w:color w:val="000000"/>
          <w:sz w:val="28"/>
        </w:rPr>
        <w:t>
      қаржы активтерін сатып алу – 0 мың теңге;</w:t>
      </w:r>
    </w:p>
    <w:bookmarkEnd w:id="30"/>
    <w:bookmarkStart w:name="z39" w:id="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
    <w:bookmarkStart w:name="z40" w:id="32"/>
    <w:p>
      <w:pPr>
        <w:spacing w:after="0"/>
        <w:ind w:left="0"/>
        <w:jc w:val="both"/>
      </w:pPr>
      <w:r>
        <w:rPr>
          <w:rFonts w:ascii="Times New Roman"/>
          <w:b w:val="false"/>
          <w:i w:val="false"/>
          <w:color w:val="000000"/>
          <w:sz w:val="28"/>
        </w:rPr>
        <w:t>
      5) бюджет тапшылығы (профициті) – алу 114 781 мың теңге;</w:t>
      </w:r>
    </w:p>
    <w:bookmarkEnd w:id="32"/>
    <w:bookmarkStart w:name="z41" w:id="33"/>
    <w:p>
      <w:pPr>
        <w:spacing w:after="0"/>
        <w:ind w:left="0"/>
        <w:jc w:val="both"/>
      </w:pPr>
      <w:r>
        <w:rPr>
          <w:rFonts w:ascii="Times New Roman"/>
          <w:b w:val="false"/>
          <w:i w:val="false"/>
          <w:color w:val="000000"/>
          <w:sz w:val="28"/>
        </w:rPr>
        <w:t>
      6) бюджет тапшылығын қаржыландыру (профицитін пайдалану) – 114 781 мың теңге:</w:t>
      </w:r>
    </w:p>
    <w:bookmarkEnd w:id="33"/>
    <w:bookmarkStart w:name="z42" w:id="34"/>
    <w:p>
      <w:pPr>
        <w:spacing w:after="0"/>
        <w:ind w:left="0"/>
        <w:jc w:val="both"/>
      </w:pPr>
      <w:r>
        <w:rPr>
          <w:rFonts w:ascii="Times New Roman"/>
          <w:b w:val="false"/>
          <w:i w:val="false"/>
          <w:color w:val="000000"/>
          <w:sz w:val="28"/>
        </w:rPr>
        <w:t>
      қарыздар түсімдері – 112 133 мың теңге;</w:t>
      </w:r>
    </w:p>
    <w:bookmarkEnd w:id="34"/>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2 648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xml:space="preserve">
      5. Аудандық бюджеттен берілетін нысаналы трансферттер 2020 жылға арналған Топар кенті бюджетінің түсімдер құрамында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p>
    <w:bookmarkEnd w:id="35"/>
    <w:bookmarkStart w:name="z45" w:id="36"/>
    <w:p>
      <w:pPr>
        <w:spacing w:after="0"/>
        <w:ind w:left="0"/>
        <w:jc w:val="both"/>
      </w:pPr>
      <w:r>
        <w:rPr>
          <w:rFonts w:ascii="Times New Roman"/>
          <w:b w:val="false"/>
          <w:i w:val="false"/>
          <w:color w:val="000000"/>
          <w:sz w:val="28"/>
        </w:rPr>
        <w:t xml:space="preserve">
      6. 2020 жылға арналған Топар кенті бюджетінің орындалу процесінде секвестрге жатпайтын бюджеттік бағдарламалардың тізбесі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p>
    <w:bookmarkEnd w:id="36"/>
    <w:bookmarkStart w:name="z46" w:id="37"/>
    <w:p>
      <w:pPr>
        <w:spacing w:after="0"/>
        <w:ind w:left="0"/>
        <w:jc w:val="both"/>
      </w:pPr>
      <w:r>
        <w:rPr>
          <w:rFonts w:ascii="Times New Roman"/>
          <w:b w:val="false"/>
          <w:i w:val="false"/>
          <w:color w:val="000000"/>
          <w:sz w:val="28"/>
        </w:rPr>
        <w:t xml:space="preserve">
      7. 2020-2022 жылдарға арналған Қарабас кентінің бюджеті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37"/>
    <w:bookmarkStart w:name="z63" w:id="38"/>
    <w:p>
      <w:pPr>
        <w:spacing w:after="0"/>
        <w:ind w:left="0"/>
        <w:jc w:val="both"/>
      </w:pPr>
      <w:r>
        <w:rPr>
          <w:rFonts w:ascii="Times New Roman"/>
          <w:b w:val="false"/>
          <w:i w:val="false"/>
          <w:color w:val="000000"/>
          <w:sz w:val="28"/>
        </w:rPr>
        <w:t>
      1) кірістер – 30 403 мың теңге, оның ішінде:</w:t>
      </w:r>
    </w:p>
    <w:bookmarkEnd w:id="38"/>
    <w:bookmarkStart w:name="z49" w:id="39"/>
    <w:p>
      <w:pPr>
        <w:spacing w:after="0"/>
        <w:ind w:left="0"/>
        <w:jc w:val="both"/>
      </w:pPr>
      <w:r>
        <w:rPr>
          <w:rFonts w:ascii="Times New Roman"/>
          <w:b w:val="false"/>
          <w:i w:val="false"/>
          <w:color w:val="000000"/>
          <w:sz w:val="28"/>
        </w:rPr>
        <w:t>
      салықтық түсімдер – 3 113 мың теңге;</w:t>
      </w:r>
    </w:p>
    <w:bookmarkEnd w:id="39"/>
    <w:bookmarkStart w:name="z50" w:id="40"/>
    <w:p>
      <w:pPr>
        <w:spacing w:after="0"/>
        <w:ind w:left="0"/>
        <w:jc w:val="both"/>
      </w:pPr>
      <w:r>
        <w:rPr>
          <w:rFonts w:ascii="Times New Roman"/>
          <w:b w:val="false"/>
          <w:i w:val="false"/>
          <w:color w:val="000000"/>
          <w:sz w:val="28"/>
        </w:rPr>
        <w:t>
      салықтық емес түсімдер – 0 мың теңге;</w:t>
      </w:r>
    </w:p>
    <w:bookmarkEnd w:id="40"/>
    <w:bookmarkStart w:name="z51" w:id="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1"/>
    <w:bookmarkStart w:name="z52" w:id="42"/>
    <w:p>
      <w:pPr>
        <w:spacing w:after="0"/>
        <w:ind w:left="0"/>
        <w:jc w:val="both"/>
      </w:pPr>
      <w:r>
        <w:rPr>
          <w:rFonts w:ascii="Times New Roman"/>
          <w:b w:val="false"/>
          <w:i w:val="false"/>
          <w:color w:val="000000"/>
          <w:sz w:val="28"/>
        </w:rPr>
        <w:t>
      трансферттердің түсімдері – 27 290 мың теңге;</w:t>
      </w:r>
    </w:p>
    <w:bookmarkEnd w:id="42"/>
    <w:bookmarkStart w:name="z53" w:id="43"/>
    <w:p>
      <w:pPr>
        <w:spacing w:after="0"/>
        <w:ind w:left="0"/>
        <w:jc w:val="both"/>
      </w:pPr>
      <w:r>
        <w:rPr>
          <w:rFonts w:ascii="Times New Roman"/>
          <w:b w:val="false"/>
          <w:i w:val="false"/>
          <w:color w:val="000000"/>
          <w:sz w:val="28"/>
        </w:rPr>
        <w:t>
      2) шығындар – 34 369 мың теңге;</w:t>
      </w:r>
    </w:p>
    <w:bookmarkEnd w:id="43"/>
    <w:bookmarkStart w:name="z54" w:id="44"/>
    <w:p>
      <w:pPr>
        <w:spacing w:after="0"/>
        <w:ind w:left="0"/>
        <w:jc w:val="both"/>
      </w:pPr>
      <w:r>
        <w:rPr>
          <w:rFonts w:ascii="Times New Roman"/>
          <w:b w:val="false"/>
          <w:i w:val="false"/>
          <w:color w:val="000000"/>
          <w:sz w:val="28"/>
        </w:rPr>
        <w:t>
      3) таза бюджеттік кредиттер – 0 мың теңге;</w:t>
      </w:r>
    </w:p>
    <w:bookmarkEnd w:id="44"/>
    <w:bookmarkStart w:name="z55" w:id="45"/>
    <w:p>
      <w:pPr>
        <w:spacing w:after="0"/>
        <w:ind w:left="0"/>
        <w:jc w:val="both"/>
      </w:pPr>
      <w:r>
        <w:rPr>
          <w:rFonts w:ascii="Times New Roman"/>
          <w:b w:val="false"/>
          <w:i w:val="false"/>
          <w:color w:val="000000"/>
          <w:sz w:val="28"/>
        </w:rPr>
        <w:t>
      бюджеттік кредиттер – 0 мың теңге;</w:t>
      </w:r>
    </w:p>
    <w:bookmarkEnd w:id="45"/>
    <w:bookmarkStart w:name="z56" w:id="46"/>
    <w:p>
      <w:pPr>
        <w:spacing w:after="0"/>
        <w:ind w:left="0"/>
        <w:jc w:val="both"/>
      </w:pPr>
      <w:r>
        <w:rPr>
          <w:rFonts w:ascii="Times New Roman"/>
          <w:b w:val="false"/>
          <w:i w:val="false"/>
          <w:color w:val="000000"/>
          <w:sz w:val="28"/>
        </w:rPr>
        <w:t>
      бюджеттік кредиттерді өтеу – 0 мың теңге;</w:t>
      </w:r>
    </w:p>
    <w:bookmarkEnd w:id="46"/>
    <w:bookmarkStart w:name="z57" w:id="47"/>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47"/>
    <w:bookmarkStart w:name="z58" w:id="48"/>
    <w:p>
      <w:pPr>
        <w:spacing w:after="0"/>
        <w:ind w:left="0"/>
        <w:jc w:val="both"/>
      </w:pPr>
      <w:r>
        <w:rPr>
          <w:rFonts w:ascii="Times New Roman"/>
          <w:b w:val="false"/>
          <w:i w:val="false"/>
          <w:color w:val="000000"/>
          <w:sz w:val="28"/>
        </w:rPr>
        <w:t>
      қаржы активтерін сатып алу – 0 мың теңге;</w:t>
      </w:r>
    </w:p>
    <w:bookmarkEnd w:id="48"/>
    <w:bookmarkStart w:name="z59" w:id="4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49"/>
    <w:bookmarkStart w:name="z60" w:id="50"/>
    <w:p>
      <w:pPr>
        <w:spacing w:after="0"/>
        <w:ind w:left="0"/>
        <w:jc w:val="both"/>
      </w:pPr>
      <w:r>
        <w:rPr>
          <w:rFonts w:ascii="Times New Roman"/>
          <w:b w:val="false"/>
          <w:i w:val="false"/>
          <w:color w:val="000000"/>
          <w:sz w:val="28"/>
        </w:rPr>
        <w:t>
      5) бюджет тапшылығы (профициті) – алу 3 966 мың теңге;</w:t>
      </w:r>
    </w:p>
    <w:bookmarkEnd w:id="50"/>
    <w:bookmarkStart w:name="z61" w:id="51"/>
    <w:p>
      <w:pPr>
        <w:spacing w:after="0"/>
        <w:ind w:left="0"/>
        <w:jc w:val="both"/>
      </w:pPr>
      <w:r>
        <w:rPr>
          <w:rFonts w:ascii="Times New Roman"/>
          <w:b w:val="false"/>
          <w:i w:val="false"/>
          <w:color w:val="000000"/>
          <w:sz w:val="28"/>
        </w:rPr>
        <w:t>
      6) бюджет тапшылығын қаржыландыру (профицитін пайдалану) – 3 966 мың теңге:</w:t>
      </w:r>
    </w:p>
    <w:bookmarkEnd w:id="51"/>
    <w:bookmarkStart w:name="z62" w:id="52"/>
    <w:p>
      <w:pPr>
        <w:spacing w:after="0"/>
        <w:ind w:left="0"/>
        <w:jc w:val="both"/>
      </w:pPr>
      <w:r>
        <w:rPr>
          <w:rFonts w:ascii="Times New Roman"/>
          <w:b w:val="false"/>
          <w:i w:val="false"/>
          <w:color w:val="000000"/>
          <w:sz w:val="28"/>
        </w:rPr>
        <w:t>
      қарыздар түсімдері – 0 мың теңге;</w:t>
      </w:r>
    </w:p>
    <w:bookmarkEnd w:id="52"/>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3 966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5" w:id="53"/>
    <w:p>
      <w:pPr>
        <w:spacing w:after="0"/>
        <w:ind w:left="0"/>
        <w:jc w:val="both"/>
      </w:pPr>
      <w:r>
        <w:rPr>
          <w:rFonts w:ascii="Times New Roman"/>
          <w:b w:val="false"/>
          <w:i w:val="false"/>
          <w:color w:val="000000"/>
          <w:sz w:val="28"/>
        </w:rPr>
        <w:t xml:space="preserve">
      7-1. Аудандық бюджеттен берілетін нысаналы трансферттер 2020 жылға арналған Қарабас кенті бюджетінің түсімдер құрамында көрсетілген шешімге </w:t>
      </w:r>
      <w:r>
        <w:rPr>
          <w:rFonts w:ascii="Times New Roman"/>
          <w:b w:val="false"/>
          <w:i w:val="false"/>
          <w:color w:val="000000"/>
          <w:sz w:val="28"/>
        </w:rPr>
        <w:t>13-1 қосымшасына</w:t>
      </w:r>
      <w:r>
        <w:rPr>
          <w:rFonts w:ascii="Times New Roman"/>
          <w:b w:val="false"/>
          <w:i w:val="false"/>
          <w:color w:val="000000"/>
          <w:sz w:val="28"/>
        </w:rPr>
        <w:t xml:space="preserve"> сәйкес ескерілсін.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Қарағанды облысы Абай ауданының мәслихатының 10.04.2020 </w:t>
      </w:r>
      <w:r>
        <w:rPr>
          <w:rFonts w:ascii="Times New Roman"/>
          <w:b w:val="false"/>
          <w:i w:val="false"/>
          <w:color w:val="000000"/>
          <w:sz w:val="28"/>
        </w:rPr>
        <w:t xml:space="preserve">№ 62/670 </w:t>
      </w:r>
      <w:r>
        <w:rPr>
          <w:rFonts w:ascii="Times New Roman"/>
          <w:b w:val="false"/>
          <w:i w:val="false"/>
          <w:color w:val="ff0000"/>
          <w:sz w:val="28"/>
        </w:rPr>
        <w:t>(01.01.2020 бастап қолданысқа енгізіледі) шешімімен.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xml:space="preserve">
      8. Аудандық бюджеттен берілетін нысаналы трансферттер 2020 жылға арналған Қарабас кенті бюджетінің түсімдер құрамында </w:t>
      </w:r>
      <w:r>
        <w:rPr>
          <w:rFonts w:ascii="Times New Roman"/>
          <w:b w:val="false"/>
          <w:i w:val="false"/>
          <w:color w:val="000000"/>
          <w:sz w:val="28"/>
        </w:rPr>
        <w:t>14 қосымшаға</w:t>
      </w:r>
      <w:r>
        <w:rPr>
          <w:rFonts w:ascii="Times New Roman"/>
          <w:b w:val="false"/>
          <w:i w:val="false"/>
          <w:color w:val="000000"/>
          <w:sz w:val="28"/>
        </w:rPr>
        <w:t xml:space="preserve"> сәйкес ескерілсін.</w:t>
      </w:r>
    </w:p>
    <w:bookmarkEnd w:id="54"/>
    <w:bookmarkStart w:name="z65" w:id="55"/>
    <w:p>
      <w:pPr>
        <w:spacing w:after="0"/>
        <w:ind w:left="0"/>
        <w:jc w:val="both"/>
      </w:pPr>
      <w:r>
        <w:rPr>
          <w:rFonts w:ascii="Times New Roman"/>
          <w:b w:val="false"/>
          <w:i w:val="false"/>
          <w:color w:val="000000"/>
          <w:sz w:val="28"/>
        </w:rPr>
        <w:t xml:space="preserve">
      9. 2020-2022 жылдарға арналған Южный кентінің бюджеті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қосымшаларға</w:t>
      </w:r>
      <w:r>
        <w:rPr>
          <w:rFonts w:ascii="Times New Roman"/>
          <w:b w:val="false"/>
          <w:i w:val="false"/>
          <w:color w:val="000000"/>
          <w:sz w:val="28"/>
        </w:rPr>
        <w:t xml:space="preserve"> сәйкес, оның ішінде 2020 жылға келесі көлемдерде бекітілсін:</w:t>
      </w:r>
    </w:p>
    <w:bookmarkEnd w:id="55"/>
    <w:bookmarkStart w:name="z82" w:id="56"/>
    <w:p>
      <w:pPr>
        <w:spacing w:after="0"/>
        <w:ind w:left="0"/>
        <w:jc w:val="both"/>
      </w:pPr>
      <w:r>
        <w:rPr>
          <w:rFonts w:ascii="Times New Roman"/>
          <w:b w:val="false"/>
          <w:i w:val="false"/>
          <w:color w:val="000000"/>
          <w:sz w:val="28"/>
        </w:rPr>
        <w:t>
      1) кірістер – 94 679 мың теңге, оның ішінде:</w:t>
      </w:r>
    </w:p>
    <w:bookmarkEnd w:id="56"/>
    <w:bookmarkStart w:name="z69" w:id="57"/>
    <w:p>
      <w:pPr>
        <w:spacing w:after="0"/>
        <w:ind w:left="0"/>
        <w:jc w:val="both"/>
      </w:pPr>
      <w:r>
        <w:rPr>
          <w:rFonts w:ascii="Times New Roman"/>
          <w:b w:val="false"/>
          <w:i w:val="false"/>
          <w:color w:val="000000"/>
          <w:sz w:val="28"/>
        </w:rPr>
        <w:t>
      салықтық түсімдер – 2 976 мың теңге;</w:t>
      </w:r>
    </w:p>
    <w:bookmarkEnd w:id="57"/>
    <w:bookmarkStart w:name="z70" w:id="58"/>
    <w:p>
      <w:pPr>
        <w:spacing w:after="0"/>
        <w:ind w:left="0"/>
        <w:jc w:val="both"/>
      </w:pPr>
      <w:r>
        <w:rPr>
          <w:rFonts w:ascii="Times New Roman"/>
          <w:b w:val="false"/>
          <w:i w:val="false"/>
          <w:color w:val="000000"/>
          <w:sz w:val="28"/>
        </w:rPr>
        <w:t>
      салықтық емес түсімдер – 0 мың теңге;</w:t>
      </w:r>
    </w:p>
    <w:bookmarkEnd w:id="58"/>
    <w:bookmarkStart w:name="z71" w:id="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9"/>
    <w:bookmarkStart w:name="z72" w:id="60"/>
    <w:p>
      <w:pPr>
        <w:spacing w:after="0"/>
        <w:ind w:left="0"/>
        <w:jc w:val="both"/>
      </w:pPr>
      <w:r>
        <w:rPr>
          <w:rFonts w:ascii="Times New Roman"/>
          <w:b w:val="false"/>
          <w:i w:val="false"/>
          <w:color w:val="000000"/>
          <w:sz w:val="28"/>
        </w:rPr>
        <w:t>
      трансферттердің түсімдері – 91 703 мың теңге;</w:t>
      </w:r>
    </w:p>
    <w:bookmarkEnd w:id="60"/>
    <w:bookmarkStart w:name="z73" w:id="61"/>
    <w:p>
      <w:pPr>
        <w:spacing w:after="0"/>
        <w:ind w:left="0"/>
        <w:jc w:val="both"/>
      </w:pPr>
      <w:r>
        <w:rPr>
          <w:rFonts w:ascii="Times New Roman"/>
          <w:b w:val="false"/>
          <w:i w:val="false"/>
          <w:color w:val="000000"/>
          <w:sz w:val="28"/>
        </w:rPr>
        <w:t>
      2) шығындар – 98 357 мың теңге;</w:t>
      </w:r>
    </w:p>
    <w:bookmarkEnd w:id="61"/>
    <w:bookmarkStart w:name="z74" w:id="62"/>
    <w:p>
      <w:pPr>
        <w:spacing w:after="0"/>
        <w:ind w:left="0"/>
        <w:jc w:val="both"/>
      </w:pPr>
      <w:r>
        <w:rPr>
          <w:rFonts w:ascii="Times New Roman"/>
          <w:b w:val="false"/>
          <w:i w:val="false"/>
          <w:color w:val="000000"/>
          <w:sz w:val="28"/>
        </w:rPr>
        <w:t>
      3) таза бюджеттік кредиттер – 0 мың теңге;</w:t>
      </w:r>
    </w:p>
    <w:bookmarkEnd w:id="62"/>
    <w:bookmarkStart w:name="z75" w:id="63"/>
    <w:p>
      <w:pPr>
        <w:spacing w:after="0"/>
        <w:ind w:left="0"/>
        <w:jc w:val="both"/>
      </w:pPr>
      <w:r>
        <w:rPr>
          <w:rFonts w:ascii="Times New Roman"/>
          <w:b w:val="false"/>
          <w:i w:val="false"/>
          <w:color w:val="000000"/>
          <w:sz w:val="28"/>
        </w:rPr>
        <w:t>
      бюджеттік кредиттер – 0 мың теңге;</w:t>
      </w:r>
    </w:p>
    <w:bookmarkEnd w:id="63"/>
    <w:bookmarkStart w:name="z76" w:id="64"/>
    <w:p>
      <w:pPr>
        <w:spacing w:after="0"/>
        <w:ind w:left="0"/>
        <w:jc w:val="both"/>
      </w:pPr>
      <w:r>
        <w:rPr>
          <w:rFonts w:ascii="Times New Roman"/>
          <w:b w:val="false"/>
          <w:i w:val="false"/>
          <w:color w:val="000000"/>
          <w:sz w:val="28"/>
        </w:rPr>
        <w:t>
      бюджеттік кредиттерді өтеу – 0 мың теңге;</w:t>
      </w:r>
    </w:p>
    <w:bookmarkEnd w:id="64"/>
    <w:bookmarkStart w:name="z77" w:id="65"/>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65"/>
    <w:bookmarkStart w:name="z78" w:id="66"/>
    <w:p>
      <w:pPr>
        <w:spacing w:after="0"/>
        <w:ind w:left="0"/>
        <w:jc w:val="both"/>
      </w:pPr>
      <w:r>
        <w:rPr>
          <w:rFonts w:ascii="Times New Roman"/>
          <w:b w:val="false"/>
          <w:i w:val="false"/>
          <w:color w:val="000000"/>
          <w:sz w:val="28"/>
        </w:rPr>
        <w:t>
      қаржы активтерін сатып алу – 0 мың теңге;</w:t>
      </w:r>
    </w:p>
    <w:bookmarkEnd w:id="66"/>
    <w:bookmarkStart w:name="z79" w:id="6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7"/>
    <w:bookmarkStart w:name="z80" w:id="68"/>
    <w:p>
      <w:pPr>
        <w:spacing w:after="0"/>
        <w:ind w:left="0"/>
        <w:jc w:val="both"/>
      </w:pPr>
      <w:r>
        <w:rPr>
          <w:rFonts w:ascii="Times New Roman"/>
          <w:b w:val="false"/>
          <w:i w:val="false"/>
          <w:color w:val="000000"/>
          <w:sz w:val="28"/>
        </w:rPr>
        <w:t>
      5) бюджет тапшылығы (профициті) – алу 3 678 мың теңге;</w:t>
      </w:r>
    </w:p>
    <w:bookmarkEnd w:id="68"/>
    <w:bookmarkStart w:name="z81" w:id="69"/>
    <w:p>
      <w:pPr>
        <w:spacing w:after="0"/>
        <w:ind w:left="0"/>
        <w:jc w:val="both"/>
      </w:pPr>
      <w:r>
        <w:rPr>
          <w:rFonts w:ascii="Times New Roman"/>
          <w:b w:val="false"/>
          <w:i w:val="false"/>
          <w:color w:val="000000"/>
          <w:sz w:val="28"/>
        </w:rPr>
        <w:t>
      6) бюджет тапшылығын қаржыландыру (профицитін пайдалану) – 3 678 мың теңге:</w:t>
      </w:r>
    </w:p>
    <w:bookmarkEnd w:id="69"/>
    <w:p>
      <w:pPr>
        <w:spacing w:after="0"/>
        <w:ind w:left="0"/>
        <w:jc w:val="both"/>
      </w:pPr>
      <w:r>
        <w:rPr>
          <w:rFonts w:ascii="Times New Roman"/>
          <w:b w:val="false"/>
          <w:i w:val="false"/>
          <w:color w:val="000000"/>
          <w:sz w:val="28"/>
        </w:rPr>
        <w:t>
      қарыздар түсімдері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3 678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83" w:id="70"/>
    <w:p>
      <w:pPr>
        <w:spacing w:after="0"/>
        <w:ind w:left="0"/>
        <w:jc w:val="both"/>
      </w:pPr>
      <w:r>
        <w:rPr>
          <w:rFonts w:ascii="Times New Roman"/>
          <w:b w:val="false"/>
          <w:i w:val="false"/>
          <w:color w:val="000000"/>
          <w:sz w:val="28"/>
        </w:rPr>
        <w:t xml:space="preserve">
      10. Аудандық бюджеттен берілетін нысаналы трансферттер 2020 жылға арналған Южный кенті бюджетінің түсімдер құрамында </w:t>
      </w:r>
      <w:r>
        <w:rPr>
          <w:rFonts w:ascii="Times New Roman"/>
          <w:b w:val="false"/>
          <w:i w:val="false"/>
          <w:color w:val="000000"/>
          <w:sz w:val="28"/>
        </w:rPr>
        <w:t>18 қосымшаға</w:t>
      </w:r>
      <w:r>
        <w:rPr>
          <w:rFonts w:ascii="Times New Roman"/>
          <w:b w:val="false"/>
          <w:i w:val="false"/>
          <w:color w:val="000000"/>
          <w:sz w:val="28"/>
        </w:rPr>
        <w:t xml:space="preserve"> сәйкес ескерілсін.</w:t>
      </w:r>
    </w:p>
    <w:bookmarkEnd w:id="70"/>
    <w:bookmarkStart w:name="z84" w:id="71"/>
    <w:p>
      <w:pPr>
        <w:spacing w:after="0"/>
        <w:ind w:left="0"/>
        <w:jc w:val="both"/>
      </w:pPr>
      <w:r>
        <w:rPr>
          <w:rFonts w:ascii="Times New Roman"/>
          <w:b w:val="false"/>
          <w:i w:val="false"/>
          <w:color w:val="000000"/>
          <w:sz w:val="28"/>
        </w:rPr>
        <w:t xml:space="preserve">
      11. 2020 жылға арналған Южный кенті бюджетінің орындалу процесінде секвестрге жатпайтын бюджеттік бағдарламалардың тізбесі </w:t>
      </w:r>
      <w:r>
        <w:rPr>
          <w:rFonts w:ascii="Times New Roman"/>
          <w:b w:val="false"/>
          <w:i w:val="false"/>
          <w:color w:val="000000"/>
          <w:sz w:val="28"/>
        </w:rPr>
        <w:t>19 қосымшаға</w:t>
      </w:r>
      <w:r>
        <w:rPr>
          <w:rFonts w:ascii="Times New Roman"/>
          <w:b w:val="false"/>
          <w:i w:val="false"/>
          <w:color w:val="000000"/>
          <w:sz w:val="28"/>
        </w:rPr>
        <w:t xml:space="preserve"> сәйкес бекітілсін.</w:t>
      </w:r>
    </w:p>
    <w:bookmarkEnd w:id="71"/>
    <w:bookmarkStart w:name="z85" w:id="72"/>
    <w:p>
      <w:pPr>
        <w:spacing w:after="0"/>
        <w:ind w:left="0"/>
        <w:jc w:val="both"/>
      </w:pPr>
      <w:r>
        <w:rPr>
          <w:rFonts w:ascii="Times New Roman"/>
          <w:b w:val="false"/>
          <w:i w:val="false"/>
          <w:color w:val="000000"/>
          <w:sz w:val="28"/>
        </w:rPr>
        <w:t xml:space="preserve">
      12. 2020-2022 жылдарға арналған Дубовка ауылдық округінің бюджеті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2020 жылға келесі көлемдерде бекітілсін:</w:t>
      </w:r>
    </w:p>
    <w:bookmarkEnd w:id="72"/>
    <w:bookmarkStart w:name="z102" w:id="73"/>
    <w:p>
      <w:pPr>
        <w:spacing w:after="0"/>
        <w:ind w:left="0"/>
        <w:jc w:val="both"/>
      </w:pPr>
      <w:r>
        <w:rPr>
          <w:rFonts w:ascii="Times New Roman"/>
          <w:b w:val="false"/>
          <w:i w:val="false"/>
          <w:color w:val="000000"/>
          <w:sz w:val="28"/>
        </w:rPr>
        <w:t>
      1) кірістер – 99 738 мың теңге, оның ішінде:</w:t>
      </w:r>
    </w:p>
    <w:bookmarkEnd w:id="73"/>
    <w:bookmarkStart w:name="z89" w:id="74"/>
    <w:p>
      <w:pPr>
        <w:spacing w:after="0"/>
        <w:ind w:left="0"/>
        <w:jc w:val="both"/>
      </w:pPr>
      <w:r>
        <w:rPr>
          <w:rFonts w:ascii="Times New Roman"/>
          <w:b w:val="false"/>
          <w:i w:val="false"/>
          <w:color w:val="000000"/>
          <w:sz w:val="28"/>
        </w:rPr>
        <w:t>
      салықтық түсімдер – 2 964 мың теңге;</w:t>
      </w:r>
    </w:p>
    <w:bookmarkEnd w:id="74"/>
    <w:bookmarkStart w:name="z90" w:id="75"/>
    <w:p>
      <w:pPr>
        <w:spacing w:after="0"/>
        <w:ind w:left="0"/>
        <w:jc w:val="both"/>
      </w:pPr>
      <w:r>
        <w:rPr>
          <w:rFonts w:ascii="Times New Roman"/>
          <w:b w:val="false"/>
          <w:i w:val="false"/>
          <w:color w:val="000000"/>
          <w:sz w:val="28"/>
        </w:rPr>
        <w:t>
      салықтық емес түсімдер – 347 мың теңге;</w:t>
      </w:r>
    </w:p>
    <w:bookmarkEnd w:id="75"/>
    <w:bookmarkStart w:name="z91" w:id="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6"/>
    <w:bookmarkStart w:name="z92" w:id="77"/>
    <w:p>
      <w:pPr>
        <w:spacing w:after="0"/>
        <w:ind w:left="0"/>
        <w:jc w:val="both"/>
      </w:pPr>
      <w:r>
        <w:rPr>
          <w:rFonts w:ascii="Times New Roman"/>
          <w:b w:val="false"/>
          <w:i w:val="false"/>
          <w:color w:val="000000"/>
          <w:sz w:val="28"/>
        </w:rPr>
        <w:t>
      трансферттердің түсімдері – 96 427 мың теңге;</w:t>
      </w:r>
    </w:p>
    <w:bookmarkEnd w:id="77"/>
    <w:bookmarkStart w:name="z93" w:id="78"/>
    <w:p>
      <w:pPr>
        <w:spacing w:after="0"/>
        <w:ind w:left="0"/>
        <w:jc w:val="both"/>
      </w:pPr>
      <w:r>
        <w:rPr>
          <w:rFonts w:ascii="Times New Roman"/>
          <w:b w:val="false"/>
          <w:i w:val="false"/>
          <w:color w:val="000000"/>
          <w:sz w:val="28"/>
        </w:rPr>
        <w:t>
      2) шығындар – 135 566 мың теңге;</w:t>
      </w:r>
    </w:p>
    <w:bookmarkEnd w:id="78"/>
    <w:bookmarkStart w:name="z94" w:id="79"/>
    <w:p>
      <w:pPr>
        <w:spacing w:after="0"/>
        <w:ind w:left="0"/>
        <w:jc w:val="both"/>
      </w:pPr>
      <w:r>
        <w:rPr>
          <w:rFonts w:ascii="Times New Roman"/>
          <w:b w:val="false"/>
          <w:i w:val="false"/>
          <w:color w:val="000000"/>
          <w:sz w:val="28"/>
        </w:rPr>
        <w:t>
      3) таза бюджеттік кредиттер – 0 мың теңге;</w:t>
      </w:r>
    </w:p>
    <w:bookmarkEnd w:id="79"/>
    <w:bookmarkStart w:name="z95" w:id="80"/>
    <w:p>
      <w:pPr>
        <w:spacing w:after="0"/>
        <w:ind w:left="0"/>
        <w:jc w:val="both"/>
      </w:pPr>
      <w:r>
        <w:rPr>
          <w:rFonts w:ascii="Times New Roman"/>
          <w:b w:val="false"/>
          <w:i w:val="false"/>
          <w:color w:val="000000"/>
          <w:sz w:val="28"/>
        </w:rPr>
        <w:t>
      бюджеттік кредиттер – 0 мың теңге;</w:t>
      </w:r>
    </w:p>
    <w:bookmarkEnd w:id="80"/>
    <w:bookmarkStart w:name="z96" w:id="81"/>
    <w:p>
      <w:pPr>
        <w:spacing w:after="0"/>
        <w:ind w:left="0"/>
        <w:jc w:val="both"/>
      </w:pPr>
      <w:r>
        <w:rPr>
          <w:rFonts w:ascii="Times New Roman"/>
          <w:b w:val="false"/>
          <w:i w:val="false"/>
          <w:color w:val="000000"/>
          <w:sz w:val="28"/>
        </w:rPr>
        <w:t>
      бюджеттік кредиттерді өтеу – 0 мың теңге;</w:t>
      </w:r>
    </w:p>
    <w:bookmarkEnd w:id="81"/>
    <w:bookmarkStart w:name="z97" w:id="82"/>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82"/>
    <w:bookmarkStart w:name="z98" w:id="83"/>
    <w:p>
      <w:pPr>
        <w:spacing w:after="0"/>
        <w:ind w:left="0"/>
        <w:jc w:val="both"/>
      </w:pPr>
      <w:r>
        <w:rPr>
          <w:rFonts w:ascii="Times New Roman"/>
          <w:b w:val="false"/>
          <w:i w:val="false"/>
          <w:color w:val="000000"/>
          <w:sz w:val="28"/>
        </w:rPr>
        <w:t>
      қаржы активтерін сатып алу – 0 мың теңге;</w:t>
      </w:r>
    </w:p>
    <w:bookmarkEnd w:id="83"/>
    <w:bookmarkStart w:name="z99" w:id="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4"/>
    <w:bookmarkStart w:name="z100" w:id="85"/>
    <w:p>
      <w:pPr>
        <w:spacing w:after="0"/>
        <w:ind w:left="0"/>
        <w:jc w:val="both"/>
      </w:pPr>
      <w:r>
        <w:rPr>
          <w:rFonts w:ascii="Times New Roman"/>
          <w:b w:val="false"/>
          <w:i w:val="false"/>
          <w:color w:val="000000"/>
          <w:sz w:val="28"/>
        </w:rPr>
        <w:t>
      5) бюджет тапшылығы (профициті) – алу 35 828 мың теңге;</w:t>
      </w:r>
    </w:p>
    <w:bookmarkEnd w:id="85"/>
    <w:bookmarkStart w:name="z101" w:id="86"/>
    <w:p>
      <w:pPr>
        <w:spacing w:after="0"/>
        <w:ind w:left="0"/>
        <w:jc w:val="both"/>
      </w:pPr>
      <w:r>
        <w:rPr>
          <w:rFonts w:ascii="Times New Roman"/>
          <w:b w:val="false"/>
          <w:i w:val="false"/>
          <w:color w:val="000000"/>
          <w:sz w:val="28"/>
        </w:rPr>
        <w:t>
      6) бюджет тапшылығын қаржыландыру (профицитін пайдалану) – 35 828 мың теңге:</w:t>
      </w:r>
    </w:p>
    <w:bookmarkEnd w:id="86"/>
    <w:p>
      <w:pPr>
        <w:spacing w:after="0"/>
        <w:ind w:left="0"/>
        <w:jc w:val="both"/>
      </w:pPr>
      <w:r>
        <w:rPr>
          <w:rFonts w:ascii="Times New Roman"/>
          <w:b w:val="false"/>
          <w:i w:val="false"/>
          <w:color w:val="000000"/>
          <w:sz w:val="28"/>
        </w:rPr>
        <w:t>
      қарыздар түсімдері – 33 740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2 088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3" w:id="87"/>
    <w:p>
      <w:pPr>
        <w:spacing w:after="0"/>
        <w:ind w:left="0"/>
        <w:jc w:val="both"/>
      </w:pPr>
      <w:r>
        <w:rPr>
          <w:rFonts w:ascii="Times New Roman"/>
          <w:b w:val="false"/>
          <w:i w:val="false"/>
          <w:color w:val="000000"/>
          <w:sz w:val="28"/>
        </w:rPr>
        <w:t xml:space="preserve">
      13. 2020 жылға арналған Дубовка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23 қосымшаға</w:t>
      </w:r>
      <w:r>
        <w:rPr>
          <w:rFonts w:ascii="Times New Roman"/>
          <w:b w:val="false"/>
          <w:i w:val="false"/>
          <w:color w:val="000000"/>
          <w:sz w:val="28"/>
        </w:rPr>
        <w:t xml:space="preserve"> сәйкес бекітілсін.</w:t>
      </w:r>
    </w:p>
    <w:bookmarkEnd w:id="87"/>
    <w:bookmarkStart w:name="z104" w:id="88"/>
    <w:p>
      <w:pPr>
        <w:spacing w:after="0"/>
        <w:ind w:left="0"/>
        <w:jc w:val="both"/>
      </w:pPr>
      <w:r>
        <w:rPr>
          <w:rFonts w:ascii="Times New Roman"/>
          <w:b w:val="false"/>
          <w:i w:val="false"/>
          <w:color w:val="000000"/>
          <w:sz w:val="28"/>
        </w:rPr>
        <w:t xml:space="preserve">
      14. 2020-2022 жылдарға арналған Ақбастау ауылдық округінің бюджеті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қосымшаларға</w:t>
      </w:r>
      <w:r>
        <w:rPr>
          <w:rFonts w:ascii="Times New Roman"/>
          <w:b w:val="false"/>
          <w:i w:val="false"/>
          <w:color w:val="000000"/>
          <w:sz w:val="28"/>
        </w:rPr>
        <w:t xml:space="preserve"> сәйкес, оның ішінде 2020 жылға келесі көлемдерде бекітілсін:</w:t>
      </w:r>
    </w:p>
    <w:bookmarkEnd w:id="88"/>
    <w:bookmarkStart w:name="z121" w:id="89"/>
    <w:p>
      <w:pPr>
        <w:spacing w:after="0"/>
        <w:ind w:left="0"/>
        <w:jc w:val="both"/>
      </w:pPr>
      <w:r>
        <w:rPr>
          <w:rFonts w:ascii="Times New Roman"/>
          <w:b w:val="false"/>
          <w:i w:val="false"/>
          <w:color w:val="000000"/>
          <w:sz w:val="28"/>
        </w:rPr>
        <w:t>
      1) кірістер – 30 414 мың теңге, оның ішінде:</w:t>
      </w:r>
    </w:p>
    <w:bookmarkEnd w:id="89"/>
    <w:bookmarkStart w:name="z109" w:id="90"/>
    <w:p>
      <w:pPr>
        <w:spacing w:after="0"/>
        <w:ind w:left="0"/>
        <w:jc w:val="both"/>
      </w:pPr>
      <w:r>
        <w:rPr>
          <w:rFonts w:ascii="Times New Roman"/>
          <w:b w:val="false"/>
          <w:i w:val="false"/>
          <w:color w:val="000000"/>
          <w:sz w:val="28"/>
        </w:rPr>
        <w:t>
      салықтық түсімдер – 80 мың теңге;</w:t>
      </w:r>
    </w:p>
    <w:bookmarkEnd w:id="90"/>
    <w:bookmarkStart w:name="z110" w:id="91"/>
    <w:p>
      <w:pPr>
        <w:spacing w:after="0"/>
        <w:ind w:left="0"/>
        <w:jc w:val="both"/>
      </w:pPr>
      <w:r>
        <w:rPr>
          <w:rFonts w:ascii="Times New Roman"/>
          <w:b w:val="false"/>
          <w:i w:val="false"/>
          <w:color w:val="000000"/>
          <w:sz w:val="28"/>
        </w:rPr>
        <w:t>
      салықтық емес түсімдер – 12 мың теңге;</w:t>
      </w:r>
    </w:p>
    <w:bookmarkEnd w:id="91"/>
    <w:bookmarkStart w:name="z111" w:id="9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2"/>
    <w:bookmarkStart w:name="z112" w:id="93"/>
    <w:p>
      <w:pPr>
        <w:spacing w:after="0"/>
        <w:ind w:left="0"/>
        <w:jc w:val="both"/>
      </w:pPr>
      <w:r>
        <w:rPr>
          <w:rFonts w:ascii="Times New Roman"/>
          <w:b w:val="false"/>
          <w:i w:val="false"/>
          <w:color w:val="000000"/>
          <w:sz w:val="28"/>
        </w:rPr>
        <w:t>
      трансферттердің түсімдері – 30 322 мың теңге;</w:t>
      </w:r>
    </w:p>
    <w:bookmarkEnd w:id="93"/>
    <w:bookmarkStart w:name="z113" w:id="94"/>
    <w:p>
      <w:pPr>
        <w:spacing w:after="0"/>
        <w:ind w:left="0"/>
        <w:jc w:val="both"/>
      </w:pPr>
      <w:r>
        <w:rPr>
          <w:rFonts w:ascii="Times New Roman"/>
          <w:b w:val="false"/>
          <w:i w:val="false"/>
          <w:color w:val="000000"/>
          <w:sz w:val="28"/>
        </w:rPr>
        <w:t>
      2) шығындар – 42 414 мың теңге;</w:t>
      </w:r>
    </w:p>
    <w:bookmarkEnd w:id="94"/>
    <w:bookmarkStart w:name="z114" w:id="95"/>
    <w:p>
      <w:pPr>
        <w:spacing w:after="0"/>
        <w:ind w:left="0"/>
        <w:jc w:val="both"/>
      </w:pPr>
      <w:r>
        <w:rPr>
          <w:rFonts w:ascii="Times New Roman"/>
          <w:b w:val="false"/>
          <w:i w:val="false"/>
          <w:color w:val="000000"/>
          <w:sz w:val="28"/>
        </w:rPr>
        <w:t>
      3) таза бюджеттік кредиттер – 0 мың теңге;</w:t>
      </w:r>
    </w:p>
    <w:bookmarkEnd w:id="95"/>
    <w:bookmarkStart w:name="z115" w:id="96"/>
    <w:p>
      <w:pPr>
        <w:spacing w:after="0"/>
        <w:ind w:left="0"/>
        <w:jc w:val="both"/>
      </w:pPr>
      <w:r>
        <w:rPr>
          <w:rFonts w:ascii="Times New Roman"/>
          <w:b w:val="false"/>
          <w:i w:val="false"/>
          <w:color w:val="000000"/>
          <w:sz w:val="28"/>
        </w:rPr>
        <w:t>
      бюджеттік кредиттер – 0 мың теңге;</w:t>
      </w:r>
    </w:p>
    <w:bookmarkEnd w:id="96"/>
    <w:bookmarkStart w:name="z116" w:id="97"/>
    <w:p>
      <w:pPr>
        <w:spacing w:after="0"/>
        <w:ind w:left="0"/>
        <w:jc w:val="both"/>
      </w:pPr>
      <w:r>
        <w:rPr>
          <w:rFonts w:ascii="Times New Roman"/>
          <w:b w:val="false"/>
          <w:i w:val="false"/>
          <w:color w:val="000000"/>
          <w:sz w:val="28"/>
        </w:rPr>
        <w:t>
      бюджеттік кредиттерді өтеу – 0 мың теңге;</w:t>
      </w:r>
    </w:p>
    <w:bookmarkEnd w:id="97"/>
    <w:bookmarkStart w:name="z117" w:id="98"/>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98"/>
    <w:bookmarkStart w:name="z118" w:id="99"/>
    <w:p>
      <w:pPr>
        <w:spacing w:after="0"/>
        <w:ind w:left="0"/>
        <w:jc w:val="both"/>
      </w:pPr>
      <w:r>
        <w:rPr>
          <w:rFonts w:ascii="Times New Roman"/>
          <w:b w:val="false"/>
          <w:i w:val="false"/>
          <w:color w:val="000000"/>
          <w:sz w:val="28"/>
        </w:rPr>
        <w:t>
      қаржы активтерін сатып алу – 0 мың теңге;</w:t>
      </w:r>
    </w:p>
    <w:bookmarkEnd w:id="99"/>
    <w:bookmarkStart w:name="z119" w:id="10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0"/>
    <w:bookmarkStart w:name="z120" w:id="101"/>
    <w:p>
      <w:pPr>
        <w:spacing w:after="0"/>
        <w:ind w:left="0"/>
        <w:jc w:val="both"/>
      </w:pPr>
      <w:r>
        <w:rPr>
          <w:rFonts w:ascii="Times New Roman"/>
          <w:b w:val="false"/>
          <w:i w:val="false"/>
          <w:color w:val="000000"/>
          <w:sz w:val="28"/>
        </w:rPr>
        <w:t>
      5) бюджет тапшылығы (профициті) – алу 12 000 мың теңге;</w:t>
      </w:r>
    </w:p>
    <w:bookmarkEnd w:id="101"/>
    <w:p>
      <w:pPr>
        <w:spacing w:after="0"/>
        <w:ind w:left="0"/>
        <w:jc w:val="both"/>
      </w:pPr>
      <w:r>
        <w:rPr>
          <w:rFonts w:ascii="Times New Roman"/>
          <w:b w:val="false"/>
          <w:i w:val="false"/>
          <w:color w:val="000000"/>
          <w:sz w:val="28"/>
        </w:rPr>
        <w:t>
      6) бюджет тапшылығын қаржыландыру (профицитін пайдалану) – 12 000 мың теңге:</w:t>
      </w:r>
    </w:p>
    <w:p>
      <w:pPr>
        <w:spacing w:after="0"/>
        <w:ind w:left="0"/>
        <w:jc w:val="both"/>
      </w:pPr>
      <w:r>
        <w:rPr>
          <w:rFonts w:ascii="Times New Roman"/>
          <w:b w:val="false"/>
          <w:i w:val="false"/>
          <w:color w:val="000000"/>
          <w:sz w:val="28"/>
        </w:rPr>
        <w:t>
      қарыздар түсімдері – 12 000 мың теңге;</w:t>
      </w:r>
    </w:p>
    <w:p>
      <w:pPr>
        <w:spacing w:after="0"/>
        <w:ind w:left="0"/>
        <w:jc w:val="both"/>
      </w:pPr>
      <w:r>
        <w:rPr>
          <w:rFonts w:ascii="Times New Roman"/>
          <w:b w:val="false"/>
          <w:i w:val="false"/>
          <w:color w:val="000000"/>
          <w:sz w:val="28"/>
        </w:rPr>
        <w:t>
      қарыздарды өтеу – 0 мың теңге;</w:t>
      </w:r>
    </w:p>
    <w:bookmarkStart w:name="z124" w:id="102"/>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6" w:id="103"/>
    <w:p>
      <w:pPr>
        <w:spacing w:after="0"/>
        <w:ind w:left="0"/>
        <w:jc w:val="both"/>
      </w:pPr>
      <w:r>
        <w:rPr>
          <w:rFonts w:ascii="Times New Roman"/>
          <w:b w:val="false"/>
          <w:i w:val="false"/>
          <w:color w:val="000000"/>
          <w:sz w:val="28"/>
        </w:rPr>
        <w:t xml:space="preserve">
      14-1. Аудандық бюджеттен берілетін нысаналы трансферттер 2020 жылға арналған Ақбастау ауылдық округі бюджетінің түсімдер құрамында осы шешімнің </w:t>
      </w:r>
      <w:r>
        <w:rPr>
          <w:rFonts w:ascii="Times New Roman"/>
          <w:b w:val="false"/>
          <w:i w:val="false"/>
          <w:color w:val="000000"/>
          <w:sz w:val="28"/>
        </w:rPr>
        <w:t>26-1 қосымшасына</w:t>
      </w:r>
      <w:r>
        <w:rPr>
          <w:rFonts w:ascii="Times New Roman"/>
          <w:b w:val="false"/>
          <w:i w:val="false"/>
          <w:color w:val="000000"/>
          <w:sz w:val="28"/>
        </w:rPr>
        <w:t xml:space="preserve"> сәйкес ескерілсін.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Қарағанды облысы Абай ауданының мәслихатының 10.04.2020 </w:t>
      </w:r>
      <w:r>
        <w:rPr>
          <w:rFonts w:ascii="Times New Roman"/>
          <w:b w:val="false"/>
          <w:i w:val="false"/>
          <w:color w:val="000000"/>
          <w:sz w:val="28"/>
        </w:rPr>
        <w:t xml:space="preserve">№ 62/670 </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22" w:id="104"/>
    <w:p>
      <w:pPr>
        <w:spacing w:after="0"/>
        <w:ind w:left="0"/>
        <w:jc w:val="both"/>
      </w:pPr>
      <w:r>
        <w:rPr>
          <w:rFonts w:ascii="Times New Roman"/>
          <w:b w:val="false"/>
          <w:i w:val="false"/>
          <w:color w:val="000000"/>
          <w:sz w:val="28"/>
        </w:rPr>
        <w:t xml:space="preserve">
      15. 2020 жылға арналған Ақбастау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27 қосымшаға</w:t>
      </w:r>
      <w:r>
        <w:rPr>
          <w:rFonts w:ascii="Times New Roman"/>
          <w:b w:val="false"/>
          <w:i w:val="false"/>
          <w:color w:val="000000"/>
          <w:sz w:val="28"/>
        </w:rPr>
        <w:t xml:space="preserve"> сәйкес бекітілсін.</w:t>
      </w:r>
    </w:p>
    <w:bookmarkEnd w:id="104"/>
    <w:bookmarkStart w:name="z123" w:id="105"/>
    <w:p>
      <w:pPr>
        <w:spacing w:after="0"/>
        <w:ind w:left="0"/>
        <w:jc w:val="both"/>
      </w:pPr>
      <w:r>
        <w:rPr>
          <w:rFonts w:ascii="Times New Roman"/>
          <w:b w:val="false"/>
          <w:i w:val="false"/>
          <w:color w:val="000000"/>
          <w:sz w:val="28"/>
        </w:rPr>
        <w:t xml:space="preserve">
      16. 2020-2022 жылдарға арналған Есенгелді ауылдық округінің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05"/>
    <w:bookmarkStart w:name="z140" w:id="106"/>
    <w:p>
      <w:pPr>
        <w:spacing w:after="0"/>
        <w:ind w:left="0"/>
        <w:jc w:val="both"/>
      </w:pPr>
      <w:r>
        <w:rPr>
          <w:rFonts w:ascii="Times New Roman"/>
          <w:b w:val="false"/>
          <w:i w:val="false"/>
          <w:color w:val="000000"/>
          <w:sz w:val="28"/>
        </w:rPr>
        <w:t>
      1) кірістер – 71 444 мың теңге, оның ішінде:</w:t>
      </w:r>
    </w:p>
    <w:bookmarkEnd w:id="106"/>
    <w:bookmarkStart w:name="z129" w:id="107"/>
    <w:p>
      <w:pPr>
        <w:spacing w:after="0"/>
        <w:ind w:left="0"/>
        <w:jc w:val="both"/>
      </w:pPr>
      <w:r>
        <w:rPr>
          <w:rFonts w:ascii="Times New Roman"/>
          <w:b w:val="false"/>
          <w:i w:val="false"/>
          <w:color w:val="000000"/>
          <w:sz w:val="28"/>
        </w:rPr>
        <w:t>
      салықтық түсімдер – 680 мың теңге;</w:t>
      </w:r>
    </w:p>
    <w:bookmarkEnd w:id="107"/>
    <w:bookmarkStart w:name="z130" w:id="108"/>
    <w:p>
      <w:pPr>
        <w:spacing w:after="0"/>
        <w:ind w:left="0"/>
        <w:jc w:val="both"/>
      </w:pPr>
      <w:r>
        <w:rPr>
          <w:rFonts w:ascii="Times New Roman"/>
          <w:b w:val="false"/>
          <w:i w:val="false"/>
          <w:color w:val="000000"/>
          <w:sz w:val="28"/>
        </w:rPr>
        <w:t>
      салықтық емес түсімдер – 696 мың теңге;</w:t>
      </w:r>
    </w:p>
    <w:bookmarkEnd w:id="108"/>
    <w:bookmarkStart w:name="z131" w:id="10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09"/>
    <w:bookmarkStart w:name="z132" w:id="110"/>
    <w:p>
      <w:pPr>
        <w:spacing w:after="0"/>
        <w:ind w:left="0"/>
        <w:jc w:val="both"/>
      </w:pPr>
      <w:r>
        <w:rPr>
          <w:rFonts w:ascii="Times New Roman"/>
          <w:b w:val="false"/>
          <w:i w:val="false"/>
          <w:color w:val="000000"/>
          <w:sz w:val="28"/>
        </w:rPr>
        <w:t>
      трансферттердің түсімдері – 70 068 мың теңге;</w:t>
      </w:r>
    </w:p>
    <w:bookmarkEnd w:id="110"/>
    <w:bookmarkStart w:name="z133" w:id="111"/>
    <w:p>
      <w:pPr>
        <w:spacing w:after="0"/>
        <w:ind w:left="0"/>
        <w:jc w:val="both"/>
      </w:pPr>
      <w:r>
        <w:rPr>
          <w:rFonts w:ascii="Times New Roman"/>
          <w:b w:val="false"/>
          <w:i w:val="false"/>
          <w:color w:val="000000"/>
          <w:sz w:val="28"/>
        </w:rPr>
        <w:t>
      2) шығындар – 109 132 мың теңге;</w:t>
      </w:r>
    </w:p>
    <w:bookmarkEnd w:id="111"/>
    <w:bookmarkStart w:name="z134" w:id="112"/>
    <w:p>
      <w:pPr>
        <w:spacing w:after="0"/>
        <w:ind w:left="0"/>
        <w:jc w:val="both"/>
      </w:pPr>
      <w:r>
        <w:rPr>
          <w:rFonts w:ascii="Times New Roman"/>
          <w:b w:val="false"/>
          <w:i w:val="false"/>
          <w:color w:val="000000"/>
          <w:sz w:val="28"/>
        </w:rPr>
        <w:t>
      3) таза бюджеттік кредиттер – 0 мың теңге;</w:t>
      </w:r>
    </w:p>
    <w:bookmarkEnd w:id="112"/>
    <w:bookmarkStart w:name="z135" w:id="113"/>
    <w:p>
      <w:pPr>
        <w:spacing w:after="0"/>
        <w:ind w:left="0"/>
        <w:jc w:val="both"/>
      </w:pPr>
      <w:r>
        <w:rPr>
          <w:rFonts w:ascii="Times New Roman"/>
          <w:b w:val="false"/>
          <w:i w:val="false"/>
          <w:color w:val="000000"/>
          <w:sz w:val="28"/>
        </w:rPr>
        <w:t>
      бюджеттік кредиттер – 0 мың теңге;</w:t>
      </w:r>
    </w:p>
    <w:bookmarkEnd w:id="113"/>
    <w:bookmarkStart w:name="z136" w:id="114"/>
    <w:p>
      <w:pPr>
        <w:spacing w:after="0"/>
        <w:ind w:left="0"/>
        <w:jc w:val="both"/>
      </w:pPr>
      <w:r>
        <w:rPr>
          <w:rFonts w:ascii="Times New Roman"/>
          <w:b w:val="false"/>
          <w:i w:val="false"/>
          <w:color w:val="000000"/>
          <w:sz w:val="28"/>
        </w:rPr>
        <w:t>
      бюджеттік кредиттерді өтеу – 0 мың теңге;</w:t>
      </w:r>
    </w:p>
    <w:bookmarkEnd w:id="114"/>
    <w:bookmarkStart w:name="z137" w:id="115"/>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15"/>
    <w:bookmarkStart w:name="z138" w:id="116"/>
    <w:p>
      <w:pPr>
        <w:spacing w:after="0"/>
        <w:ind w:left="0"/>
        <w:jc w:val="both"/>
      </w:pPr>
      <w:r>
        <w:rPr>
          <w:rFonts w:ascii="Times New Roman"/>
          <w:b w:val="false"/>
          <w:i w:val="false"/>
          <w:color w:val="000000"/>
          <w:sz w:val="28"/>
        </w:rPr>
        <w:t>
      қаржы активтерін сатып алу – 0 мың теңге;</w:t>
      </w:r>
    </w:p>
    <w:bookmarkEnd w:id="116"/>
    <w:bookmarkStart w:name="z139" w:id="11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17"/>
    <w:p>
      <w:pPr>
        <w:spacing w:after="0"/>
        <w:ind w:left="0"/>
        <w:jc w:val="both"/>
      </w:pPr>
      <w:r>
        <w:rPr>
          <w:rFonts w:ascii="Times New Roman"/>
          <w:b w:val="false"/>
          <w:i w:val="false"/>
          <w:color w:val="000000"/>
          <w:sz w:val="28"/>
        </w:rPr>
        <w:t>
      5) бюджет тапшылығы (профициті) – алу 37 688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37 688 мың теңге:</w:t>
      </w:r>
    </w:p>
    <w:p>
      <w:pPr>
        <w:spacing w:after="0"/>
        <w:ind w:left="0"/>
        <w:jc w:val="both"/>
      </w:pPr>
      <w:r>
        <w:rPr>
          <w:rFonts w:ascii="Times New Roman"/>
          <w:b w:val="false"/>
          <w:i w:val="false"/>
          <w:color w:val="000000"/>
          <w:sz w:val="28"/>
        </w:rPr>
        <w:t>
      қарыздар түсімдері – 37 688 мың теңге;</w:t>
      </w:r>
    </w:p>
    <w:p>
      <w:pPr>
        <w:spacing w:after="0"/>
        <w:ind w:left="0"/>
        <w:jc w:val="both"/>
      </w:pPr>
      <w:r>
        <w:rPr>
          <w:rFonts w:ascii="Times New Roman"/>
          <w:b w:val="false"/>
          <w:i w:val="false"/>
          <w:color w:val="000000"/>
          <w:sz w:val="28"/>
        </w:rPr>
        <w:t>
      қарыздарды өтеу – 0 мың теңге;</w:t>
      </w:r>
    </w:p>
    <w:bookmarkStart w:name="z144" w:id="11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41" w:id="119"/>
    <w:p>
      <w:pPr>
        <w:spacing w:after="0"/>
        <w:ind w:left="0"/>
        <w:jc w:val="both"/>
      </w:pPr>
      <w:r>
        <w:rPr>
          <w:rFonts w:ascii="Times New Roman"/>
          <w:b w:val="false"/>
          <w:i w:val="false"/>
          <w:color w:val="000000"/>
          <w:sz w:val="28"/>
        </w:rPr>
        <w:t xml:space="preserve">
      17. Аудандық бюджеттен берілетін нысаналы трансферттер 2020 жылға арналған Есенгелді ауылдық округі бюджетінің түсімдер құрамында </w:t>
      </w:r>
      <w:r>
        <w:rPr>
          <w:rFonts w:ascii="Times New Roman"/>
          <w:b w:val="false"/>
          <w:i w:val="false"/>
          <w:color w:val="000000"/>
          <w:sz w:val="28"/>
        </w:rPr>
        <w:t>31 қосымшаға</w:t>
      </w:r>
      <w:r>
        <w:rPr>
          <w:rFonts w:ascii="Times New Roman"/>
          <w:b w:val="false"/>
          <w:i w:val="false"/>
          <w:color w:val="000000"/>
          <w:sz w:val="28"/>
        </w:rPr>
        <w:t xml:space="preserve"> сәйкес ескерілсін.</w:t>
      </w:r>
    </w:p>
    <w:bookmarkEnd w:id="119"/>
    <w:bookmarkStart w:name="z142" w:id="120"/>
    <w:p>
      <w:pPr>
        <w:spacing w:after="0"/>
        <w:ind w:left="0"/>
        <w:jc w:val="both"/>
      </w:pPr>
      <w:r>
        <w:rPr>
          <w:rFonts w:ascii="Times New Roman"/>
          <w:b w:val="false"/>
          <w:i w:val="false"/>
          <w:color w:val="000000"/>
          <w:sz w:val="28"/>
        </w:rPr>
        <w:t xml:space="preserve">
      18. 2020 жылға арналған Есенгелді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32 қосымшаға</w:t>
      </w:r>
      <w:r>
        <w:rPr>
          <w:rFonts w:ascii="Times New Roman"/>
          <w:b w:val="false"/>
          <w:i w:val="false"/>
          <w:color w:val="000000"/>
          <w:sz w:val="28"/>
        </w:rPr>
        <w:t xml:space="preserve"> сәйкес бекітілсін.</w:t>
      </w:r>
    </w:p>
    <w:bookmarkEnd w:id="120"/>
    <w:bookmarkStart w:name="z143" w:id="121"/>
    <w:p>
      <w:pPr>
        <w:spacing w:after="0"/>
        <w:ind w:left="0"/>
        <w:jc w:val="both"/>
      </w:pPr>
      <w:r>
        <w:rPr>
          <w:rFonts w:ascii="Times New Roman"/>
          <w:b w:val="false"/>
          <w:i w:val="false"/>
          <w:color w:val="000000"/>
          <w:sz w:val="28"/>
        </w:rPr>
        <w:t xml:space="preserve">
      19. 2020-2022 жылдарға арналған Қарағанды ауылдық округінің бюджеті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21"/>
    <w:bookmarkStart w:name="z160" w:id="122"/>
    <w:p>
      <w:pPr>
        <w:spacing w:after="0"/>
        <w:ind w:left="0"/>
        <w:jc w:val="both"/>
      </w:pPr>
      <w:r>
        <w:rPr>
          <w:rFonts w:ascii="Times New Roman"/>
          <w:b w:val="false"/>
          <w:i w:val="false"/>
          <w:color w:val="000000"/>
          <w:sz w:val="28"/>
        </w:rPr>
        <w:t>
      1) кірістер – 51 862 мың теңге, оның ішінде:</w:t>
      </w:r>
    </w:p>
    <w:bookmarkEnd w:id="122"/>
    <w:bookmarkStart w:name="z149" w:id="123"/>
    <w:p>
      <w:pPr>
        <w:spacing w:after="0"/>
        <w:ind w:left="0"/>
        <w:jc w:val="both"/>
      </w:pPr>
      <w:r>
        <w:rPr>
          <w:rFonts w:ascii="Times New Roman"/>
          <w:b w:val="false"/>
          <w:i w:val="false"/>
          <w:color w:val="000000"/>
          <w:sz w:val="28"/>
        </w:rPr>
        <w:t>
      салықтық түсімдер – 71 мың теңге;</w:t>
      </w:r>
    </w:p>
    <w:bookmarkEnd w:id="123"/>
    <w:bookmarkStart w:name="z150" w:id="124"/>
    <w:p>
      <w:pPr>
        <w:spacing w:after="0"/>
        <w:ind w:left="0"/>
        <w:jc w:val="both"/>
      </w:pPr>
      <w:r>
        <w:rPr>
          <w:rFonts w:ascii="Times New Roman"/>
          <w:b w:val="false"/>
          <w:i w:val="false"/>
          <w:color w:val="000000"/>
          <w:sz w:val="28"/>
        </w:rPr>
        <w:t>
      салықтық емес түсімдер – 86 мың теңге;</w:t>
      </w:r>
    </w:p>
    <w:bookmarkEnd w:id="124"/>
    <w:bookmarkStart w:name="z151" w:id="1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5"/>
    <w:bookmarkStart w:name="z152" w:id="126"/>
    <w:p>
      <w:pPr>
        <w:spacing w:after="0"/>
        <w:ind w:left="0"/>
        <w:jc w:val="both"/>
      </w:pPr>
      <w:r>
        <w:rPr>
          <w:rFonts w:ascii="Times New Roman"/>
          <w:b w:val="false"/>
          <w:i w:val="false"/>
          <w:color w:val="000000"/>
          <w:sz w:val="28"/>
        </w:rPr>
        <w:t>
      трансферттердің түсімдері – 51 705 мың теңге;</w:t>
      </w:r>
    </w:p>
    <w:bookmarkEnd w:id="126"/>
    <w:bookmarkStart w:name="z153" w:id="127"/>
    <w:p>
      <w:pPr>
        <w:spacing w:after="0"/>
        <w:ind w:left="0"/>
        <w:jc w:val="both"/>
      </w:pPr>
      <w:r>
        <w:rPr>
          <w:rFonts w:ascii="Times New Roman"/>
          <w:b w:val="false"/>
          <w:i w:val="false"/>
          <w:color w:val="000000"/>
          <w:sz w:val="28"/>
        </w:rPr>
        <w:t>
      2) шығындар – 76 962 мың теңге;</w:t>
      </w:r>
    </w:p>
    <w:bookmarkEnd w:id="127"/>
    <w:bookmarkStart w:name="z154" w:id="128"/>
    <w:p>
      <w:pPr>
        <w:spacing w:after="0"/>
        <w:ind w:left="0"/>
        <w:jc w:val="both"/>
      </w:pPr>
      <w:r>
        <w:rPr>
          <w:rFonts w:ascii="Times New Roman"/>
          <w:b w:val="false"/>
          <w:i w:val="false"/>
          <w:color w:val="000000"/>
          <w:sz w:val="28"/>
        </w:rPr>
        <w:t>
      3) таза бюджеттік кредиттер – 0 мың теңге;</w:t>
      </w:r>
    </w:p>
    <w:bookmarkEnd w:id="128"/>
    <w:bookmarkStart w:name="z155" w:id="129"/>
    <w:p>
      <w:pPr>
        <w:spacing w:after="0"/>
        <w:ind w:left="0"/>
        <w:jc w:val="both"/>
      </w:pPr>
      <w:r>
        <w:rPr>
          <w:rFonts w:ascii="Times New Roman"/>
          <w:b w:val="false"/>
          <w:i w:val="false"/>
          <w:color w:val="000000"/>
          <w:sz w:val="28"/>
        </w:rPr>
        <w:t>
      бюджеттік кредиттер – 0 мың теңге;</w:t>
      </w:r>
    </w:p>
    <w:bookmarkEnd w:id="129"/>
    <w:bookmarkStart w:name="z156" w:id="130"/>
    <w:p>
      <w:pPr>
        <w:spacing w:after="0"/>
        <w:ind w:left="0"/>
        <w:jc w:val="both"/>
      </w:pPr>
      <w:r>
        <w:rPr>
          <w:rFonts w:ascii="Times New Roman"/>
          <w:b w:val="false"/>
          <w:i w:val="false"/>
          <w:color w:val="000000"/>
          <w:sz w:val="28"/>
        </w:rPr>
        <w:t>
      бюджеттік кредиттерді өтеу – 0 мың теңге;</w:t>
      </w:r>
    </w:p>
    <w:bookmarkEnd w:id="130"/>
    <w:bookmarkStart w:name="z157" w:id="131"/>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31"/>
    <w:bookmarkStart w:name="z158" w:id="132"/>
    <w:p>
      <w:pPr>
        <w:spacing w:after="0"/>
        <w:ind w:left="0"/>
        <w:jc w:val="both"/>
      </w:pPr>
      <w:r>
        <w:rPr>
          <w:rFonts w:ascii="Times New Roman"/>
          <w:b w:val="false"/>
          <w:i w:val="false"/>
          <w:color w:val="000000"/>
          <w:sz w:val="28"/>
        </w:rPr>
        <w:t>
      қаржы активтерін сатып алу – 0 мың теңге;</w:t>
      </w:r>
    </w:p>
    <w:bookmarkEnd w:id="132"/>
    <w:bookmarkStart w:name="z159" w:id="1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3"/>
    <w:p>
      <w:pPr>
        <w:spacing w:after="0"/>
        <w:ind w:left="0"/>
        <w:jc w:val="both"/>
      </w:pPr>
      <w:r>
        <w:rPr>
          <w:rFonts w:ascii="Times New Roman"/>
          <w:b w:val="false"/>
          <w:i w:val="false"/>
          <w:color w:val="000000"/>
          <w:sz w:val="28"/>
        </w:rPr>
        <w:t>
      5) бюджет тапшылығы (профициті) – алу 25 100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25 100 мың теңге:</w:t>
      </w:r>
    </w:p>
    <w:p>
      <w:pPr>
        <w:spacing w:after="0"/>
        <w:ind w:left="0"/>
        <w:jc w:val="both"/>
      </w:pPr>
      <w:r>
        <w:rPr>
          <w:rFonts w:ascii="Times New Roman"/>
          <w:b w:val="false"/>
          <w:i w:val="false"/>
          <w:color w:val="000000"/>
          <w:sz w:val="28"/>
        </w:rPr>
        <w:t>
      қарыздар түсімдері – 25 100 мың теңге;</w:t>
      </w:r>
    </w:p>
    <w:p>
      <w:pPr>
        <w:spacing w:after="0"/>
        <w:ind w:left="0"/>
        <w:jc w:val="both"/>
      </w:pPr>
      <w:r>
        <w:rPr>
          <w:rFonts w:ascii="Times New Roman"/>
          <w:b w:val="false"/>
          <w:i w:val="false"/>
          <w:color w:val="000000"/>
          <w:sz w:val="28"/>
        </w:rPr>
        <w:t>
      қарыздарды өтеу – 0 мың теңге;</w:t>
      </w:r>
    </w:p>
    <w:bookmarkStart w:name="z164" w:id="13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61" w:id="135"/>
    <w:p>
      <w:pPr>
        <w:spacing w:after="0"/>
        <w:ind w:left="0"/>
        <w:jc w:val="both"/>
      </w:pPr>
      <w:r>
        <w:rPr>
          <w:rFonts w:ascii="Times New Roman"/>
          <w:b w:val="false"/>
          <w:i w:val="false"/>
          <w:color w:val="000000"/>
          <w:sz w:val="28"/>
        </w:rPr>
        <w:t xml:space="preserve">
      20. Аудандық бюджеттен берілетін нысаналы трансферттер 2020 жылға арналған Қарағанды ауылдық округі бюджетінің түсімдер құрамында </w:t>
      </w:r>
      <w:r>
        <w:rPr>
          <w:rFonts w:ascii="Times New Roman"/>
          <w:b w:val="false"/>
          <w:i w:val="false"/>
          <w:color w:val="000000"/>
          <w:sz w:val="28"/>
        </w:rPr>
        <w:t>36 қосымшаға</w:t>
      </w:r>
      <w:r>
        <w:rPr>
          <w:rFonts w:ascii="Times New Roman"/>
          <w:b w:val="false"/>
          <w:i w:val="false"/>
          <w:color w:val="000000"/>
          <w:sz w:val="28"/>
        </w:rPr>
        <w:t xml:space="preserve"> сәйкес ескерілсін.</w:t>
      </w:r>
    </w:p>
    <w:bookmarkEnd w:id="135"/>
    <w:bookmarkStart w:name="z162" w:id="136"/>
    <w:p>
      <w:pPr>
        <w:spacing w:after="0"/>
        <w:ind w:left="0"/>
        <w:jc w:val="both"/>
      </w:pPr>
      <w:r>
        <w:rPr>
          <w:rFonts w:ascii="Times New Roman"/>
          <w:b w:val="false"/>
          <w:i w:val="false"/>
          <w:color w:val="000000"/>
          <w:sz w:val="28"/>
        </w:rPr>
        <w:t xml:space="preserve">
      21. 2020 жылға арналған Қарағанды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37 қосымшаға</w:t>
      </w:r>
      <w:r>
        <w:rPr>
          <w:rFonts w:ascii="Times New Roman"/>
          <w:b w:val="false"/>
          <w:i w:val="false"/>
          <w:color w:val="000000"/>
          <w:sz w:val="28"/>
        </w:rPr>
        <w:t xml:space="preserve"> сәйкес бекітілсін.</w:t>
      </w:r>
    </w:p>
    <w:bookmarkEnd w:id="136"/>
    <w:bookmarkStart w:name="z163" w:id="137"/>
    <w:p>
      <w:pPr>
        <w:spacing w:after="0"/>
        <w:ind w:left="0"/>
        <w:jc w:val="both"/>
      </w:pPr>
      <w:r>
        <w:rPr>
          <w:rFonts w:ascii="Times New Roman"/>
          <w:b w:val="false"/>
          <w:i w:val="false"/>
          <w:color w:val="000000"/>
          <w:sz w:val="28"/>
        </w:rPr>
        <w:t xml:space="preserve">
      22. 2020-2022 жылдарға арналған Көксу ауылдық округінің бюджеті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37"/>
    <w:bookmarkStart w:name="z180" w:id="138"/>
    <w:p>
      <w:pPr>
        <w:spacing w:after="0"/>
        <w:ind w:left="0"/>
        <w:jc w:val="both"/>
      </w:pPr>
      <w:r>
        <w:rPr>
          <w:rFonts w:ascii="Times New Roman"/>
          <w:b w:val="false"/>
          <w:i w:val="false"/>
          <w:color w:val="000000"/>
          <w:sz w:val="28"/>
        </w:rPr>
        <w:t>
      1) кірістер – 30 109 мың теңге, оның ішінде:</w:t>
      </w:r>
    </w:p>
    <w:bookmarkEnd w:id="138"/>
    <w:bookmarkStart w:name="z169" w:id="139"/>
    <w:p>
      <w:pPr>
        <w:spacing w:after="0"/>
        <w:ind w:left="0"/>
        <w:jc w:val="both"/>
      </w:pPr>
      <w:r>
        <w:rPr>
          <w:rFonts w:ascii="Times New Roman"/>
          <w:b w:val="false"/>
          <w:i w:val="false"/>
          <w:color w:val="000000"/>
          <w:sz w:val="28"/>
        </w:rPr>
        <w:t>
      салықтық түсімдер – 172 мың теңге;</w:t>
      </w:r>
    </w:p>
    <w:bookmarkEnd w:id="139"/>
    <w:bookmarkStart w:name="z170" w:id="140"/>
    <w:p>
      <w:pPr>
        <w:spacing w:after="0"/>
        <w:ind w:left="0"/>
        <w:jc w:val="both"/>
      </w:pPr>
      <w:r>
        <w:rPr>
          <w:rFonts w:ascii="Times New Roman"/>
          <w:b w:val="false"/>
          <w:i w:val="false"/>
          <w:color w:val="000000"/>
          <w:sz w:val="28"/>
        </w:rPr>
        <w:t>
      салықтық емес түсімдер – 182 мың теңге;</w:t>
      </w:r>
    </w:p>
    <w:bookmarkEnd w:id="140"/>
    <w:bookmarkStart w:name="z171" w:id="1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1"/>
    <w:bookmarkStart w:name="z172" w:id="142"/>
    <w:p>
      <w:pPr>
        <w:spacing w:after="0"/>
        <w:ind w:left="0"/>
        <w:jc w:val="both"/>
      </w:pPr>
      <w:r>
        <w:rPr>
          <w:rFonts w:ascii="Times New Roman"/>
          <w:b w:val="false"/>
          <w:i w:val="false"/>
          <w:color w:val="000000"/>
          <w:sz w:val="28"/>
        </w:rPr>
        <w:t>
      трансферттердің түсімдері – 29 755 мың теңге;</w:t>
      </w:r>
    </w:p>
    <w:bookmarkEnd w:id="142"/>
    <w:bookmarkStart w:name="z173" w:id="143"/>
    <w:p>
      <w:pPr>
        <w:spacing w:after="0"/>
        <w:ind w:left="0"/>
        <w:jc w:val="both"/>
      </w:pPr>
      <w:r>
        <w:rPr>
          <w:rFonts w:ascii="Times New Roman"/>
          <w:b w:val="false"/>
          <w:i w:val="false"/>
          <w:color w:val="000000"/>
          <w:sz w:val="28"/>
        </w:rPr>
        <w:t>
      2) шығындар – 106 109 мың теңге;</w:t>
      </w:r>
    </w:p>
    <w:bookmarkEnd w:id="143"/>
    <w:bookmarkStart w:name="z174" w:id="144"/>
    <w:p>
      <w:pPr>
        <w:spacing w:after="0"/>
        <w:ind w:left="0"/>
        <w:jc w:val="both"/>
      </w:pPr>
      <w:r>
        <w:rPr>
          <w:rFonts w:ascii="Times New Roman"/>
          <w:b w:val="false"/>
          <w:i w:val="false"/>
          <w:color w:val="000000"/>
          <w:sz w:val="28"/>
        </w:rPr>
        <w:t>
      3) таза бюджеттік кредиттер – 0 мың теңге;</w:t>
      </w:r>
    </w:p>
    <w:bookmarkEnd w:id="144"/>
    <w:bookmarkStart w:name="z175" w:id="145"/>
    <w:p>
      <w:pPr>
        <w:spacing w:after="0"/>
        <w:ind w:left="0"/>
        <w:jc w:val="both"/>
      </w:pPr>
      <w:r>
        <w:rPr>
          <w:rFonts w:ascii="Times New Roman"/>
          <w:b w:val="false"/>
          <w:i w:val="false"/>
          <w:color w:val="000000"/>
          <w:sz w:val="28"/>
        </w:rPr>
        <w:t>
      бюджеттік кредиттер – 0 мың теңге;</w:t>
      </w:r>
    </w:p>
    <w:bookmarkEnd w:id="145"/>
    <w:bookmarkStart w:name="z176" w:id="146"/>
    <w:p>
      <w:pPr>
        <w:spacing w:after="0"/>
        <w:ind w:left="0"/>
        <w:jc w:val="both"/>
      </w:pPr>
      <w:r>
        <w:rPr>
          <w:rFonts w:ascii="Times New Roman"/>
          <w:b w:val="false"/>
          <w:i w:val="false"/>
          <w:color w:val="000000"/>
          <w:sz w:val="28"/>
        </w:rPr>
        <w:t>
      бюджеттік кредиттерді өтеу – 0 мың теңге;</w:t>
      </w:r>
    </w:p>
    <w:bookmarkEnd w:id="146"/>
    <w:bookmarkStart w:name="z177" w:id="147"/>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47"/>
    <w:bookmarkStart w:name="z178" w:id="148"/>
    <w:p>
      <w:pPr>
        <w:spacing w:after="0"/>
        <w:ind w:left="0"/>
        <w:jc w:val="both"/>
      </w:pPr>
      <w:r>
        <w:rPr>
          <w:rFonts w:ascii="Times New Roman"/>
          <w:b w:val="false"/>
          <w:i w:val="false"/>
          <w:color w:val="000000"/>
          <w:sz w:val="28"/>
        </w:rPr>
        <w:t>
      қаржы активтерін сатып алу – 0 мың теңге;</w:t>
      </w:r>
    </w:p>
    <w:bookmarkEnd w:id="148"/>
    <w:bookmarkStart w:name="z179" w:id="14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9"/>
    <w:p>
      <w:pPr>
        <w:spacing w:after="0"/>
        <w:ind w:left="0"/>
        <w:jc w:val="both"/>
      </w:pPr>
      <w:r>
        <w:rPr>
          <w:rFonts w:ascii="Times New Roman"/>
          <w:b w:val="false"/>
          <w:i w:val="false"/>
          <w:color w:val="000000"/>
          <w:sz w:val="28"/>
        </w:rPr>
        <w:t>
      5) бюджет тапшылығы (профициті) – алу 76 000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76 000 мың теңге:</w:t>
      </w:r>
    </w:p>
    <w:p>
      <w:pPr>
        <w:spacing w:after="0"/>
        <w:ind w:left="0"/>
        <w:jc w:val="both"/>
      </w:pPr>
      <w:r>
        <w:rPr>
          <w:rFonts w:ascii="Times New Roman"/>
          <w:b w:val="false"/>
          <w:i w:val="false"/>
          <w:color w:val="000000"/>
          <w:sz w:val="28"/>
        </w:rPr>
        <w:t>
      қарыздар түсімдері – 76 000 мың теңге;</w:t>
      </w:r>
    </w:p>
    <w:bookmarkStart w:name="z183" w:id="150"/>
    <w:p>
      <w:pPr>
        <w:spacing w:after="0"/>
        <w:ind w:left="0"/>
        <w:jc w:val="both"/>
      </w:pPr>
      <w:r>
        <w:rPr>
          <w:rFonts w:ascii="Times New Roman"/>
          <w:b w:val="false"/>
          <w:i w:val="false"/>
          <w:color w:val="000000"/>
          <w:sz w:val="28"/>
        </w:rPr>
        <w:t>
      қарыздарды өтеу – 0 мың теңге;</w:t>
      </w:r>
    </w:p>
    <w:bookmarkEnd w:id="150"/>
    <w:bookmarkStart w:name="z184" w:id="151"/>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7" w:id="152"/>
    <w:p>
      <w:pPr>
        <w:spacing w:after="0"/>
        <w:ind w:left="0"/>
        <w:jc w:val="both"/>
      </w:pPr>
      <w:r>
        <w:rPr>
          <w:rFonts w:ascii="Times New Roman"/>
          <w:b w:val="false"/>
          <w:i w:val="false"/>
          <w:color w:val="000000"/>
          <w:sz w:val="28"/>
        </w:rPr>
        <w:t xml:space="preserve">
      22-1. Аудандық бюджеттен берілетін нысаналы трансферттер 2020 жылға арналған Көксу ауылдық округі бюджетінің түсімдер құрамында осы шешімнің </w:t>
      </w:r>
      <w:r>
        <w:rPr>
          <w:rFonts w:ascii="Times New Roman"/>
          <w:b w:val="false"/>
          <w:i w:val="false"/>
          <w:color w:val="000000"/>
          <w:sz w:val="28"/>
        </w:rPr>
        <w:t>40-1 қосымшасына</w:t>
      </w:r>
      <w:r>
        <w:rPr>
          <w:rFonts w:ascii="Times New Roman"/>
          <w:b w:val="false"/>
          <w:i w:val="false"/>
          <w:color w:val="000000"/>
          <w:sz w:val="28"/>
        </w:rPr>
        <w:t xml:space="preserve"> сәйкес ескерілсін.</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22-1-тармақпен толықтырылды - Қарағанды облысы Абай ауданының мәслихатының 10.04.2020 </w:t>
      </w:r>
      <w:r>
        <w:rPr>
          <w:rFonts w:ascii="Times New Roman"/>
          <w:b w:val="false"/>
          <w:i w:val="false"/>
          <w:color w:val="000000"/>
          <w:sz w:val="28"/>
        </w:rPr>
        <w:t xml:space="preserve">№ 62/670 </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81" w:id="153"/>
    <w:p>
      <w:pPr>
        <w:spacing w:after="0"/>
        <w:ind w:left="0"/>
        <w:jc w:val="both"/>
      </w:pPr>
      <w:r>
        <w:rPr>
          <w:rFonts w:ascii="Times New Roman"/>
          <w:b w:val="false"/>
          <w:i w:val="false"/>
          <w:color w:val="000000"/>
          <w:sz w:val="28"/>
        </w:rPr>
        <w:t xml:space="preserve">
      23. 2020 жылға арналған Көксу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41 қосымшаға</w:t>
      </w:r>
      <w:r>
        <w:rPr>
          <w:rFonts w:ascii="Times New Roman"/>
          <w:b w:val="false"/>
          <w:i w:val="false"/>
          <w:color w:val="000000"/>
          <w:sz w:val="28"/>
        </w:rPr>
        <w:t xml:space="preserve"> сәйкес бекітілсін.</w:t>
      </w:r>
    </w:p>
    <w:bookmarkEnd w:id="153"/>
    <w:bookmarkStart w:name="z182" w:id="154"/>
    <w:p>
      <w:pPr>
        <w:spacing w:after="0"/>
        <w:ind w:left="0"/>
        <w:jc w:val="both"/>
      </w:pPr>
      <w:r>
        <w:rPr>
          <w:rFonts w:ascii="Times New Roman"/>
          <w:b w:val="false"/>
          <w:i w:val="false"/>
          <w:color w:val="000000"/>
          <w:sz w:val="28"/>
        </w:rPr>
        <w:t xml:space="preserve">
      24. 2020-2022 жылдарға арналған Құлаайғыр ауылдық округінің бюджеті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54"/>
    <w:bookmarkStart w:name="z188"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58 906 мың теңге, оның ішінде:</w:t>
      </w:r>
    </w:p>
    <w:bookmarkEnd w:id="155"/>
    <w:bookmarkStart w:name="z189" w:id="156"/>
    <w:p>
      <w:pPr>
        <w:spacing w:after="0"/>
        <w:ind w:left="0"/>
        <w:jc w:val="both"/>
      </w:pPr>
      <w:r>
        <w:rPr>
          <w:rFonts w:ascii="Times New Roman"/>
          <w:b w:val="false"/>
          <w:i w:val="false"/>
          <w:color w:val="000000"/>
          <w:sz w:val="28"/>
        </w:rPr>
        <w:t>
      салықтық түсімдер – 228 мың теңге;</w:t>
      </w:r>
    </w:p>
    <w:bookmarkEnd w:id="156"/>
    <w:bookmarkStart w:name="z190" w:id="157"/>
    <w:p>
      <w:pPr>
        <w:spacing w:after="0"/>
        <w:ind w:left="0"/>
        <w:jc w:val="both"/>
      </w:pPr>
      <w:r>
        <w:rPr>
          <w:rFonts w:ascii="Times New Roman"/>
          <w:b w:val="false"/>
          <w:i w:val="false"/>
          <w:color w:val="000000"/>
          <w:sz w:val="28"/>
        </w:rPr>
        <w:t>
      салықтық емес түсімдер – 291 мың теңге;</w:t>
      </w:r>
    </w:p>
    <w:bookmarkEnd w:id="157"/>
    <w:bookmarkStart w:name="z191" w:id="1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8"/>
    <w:bookmarkStart w:name="z192" w:id="159"/>
    <w:p>
      <w:pPr>
        <w:spacing w:after="0"/>
        <w:ind w:left="0"/>
        <w:jc w:val="both"/>
      </w:pPr>
      <w:r>
        <w:rPr>
          <w:rFonts w:ascii="Times New Roman"/>
          <w:b w:val="false"/>
          <w:i w:val="false"/>
          <w:color w:val="000000"/>
          <w:sz w:val="28"/>
        </w:rPr>
        <w:t>
      трансферттердің түсімдері – 58 387 мың теңге;</w:t>
      </w:r>
    </w:p>
    <w:bookmarkEnd w:id="159"/>
    <w:bookmarkStart w:name="z193" w:id="160"/>
    <w:p>
      <w:pPr>
        <w:spacing w:after="0"/>
        <w:ind w:left="0"/>
        <w:jc w:val="both"/>
      </w:pPr>
      <w:r>
        <w:rPr>
          <w:rFonts w:ascii="Times New Roman"/>
          <w:b w:val="false"/>
          <w:i w:val="false"/>
          <w:color w:val="000000"/>
          <w:sz w:val="28"/>
        </w:rPr>
        <w:t>
      2) шығындар – 78 906 мың теңге;</w:t>
      </w:r>
    </w:p>
    <w:bookmarkEnd w:id="160"/>
    <w:bookmarkStart w:name="z194" w:id="161"/>
    <w:p>
      <w:pPr>
        <w:spacing w:after="0"/>
        <w:ind w:left="0"/>
        <w:jc w:val="both"/>
      </w:pPr>
      <w:r>
        <w:rPr>
          <w:rFonts w:ascii="Times New Roman"/>
          <w:b w:val="false"/>
          <w:i w:val="false"/>
          <w:color w:val="000000"/>
          <w:sz w:val="28"/>
        </w:rPr>
        <w:t>
      3) таза бюджеттік кредиттер – 0 мың теңге;</w:t>
      </w:r>
    </w:p>
    <w:bookmarkEnd w:id="161"/>
    <w:bookmarkStart w:name="z195" w:id="162"/>
    <w:p>
      <w:pPr>
        <w:spacing w:after="0"/>
        <w:ind w:left="0"/>
        <w:jc w:val="both"/>
      </w:pPr>
      <w:r>
        <w:rPr>
          <w:rFonts w:ascii="Times New Roman"/>
          <w:b w:val="false"/>
          <w:i w:val="false"/>
          <w:color w:val="000000"/>
          <w:sz w:val="28"/>
        </w:rPr>
        <w:t>
      бюджеттік кредиттер – 0 мың теңге;</w:t>
      </w:r>
    </w:p>
    <w:bookmarkEnd w:id="162"/>
    <w:bookmarkStart w:name="z196" w:id="163"/>
    <w:p>
      <w:pPr>
        <w:spacing w:after="0"/>
        <w:ind w:left="0"/>
        <w:jc w:val="both"/>
      </w:pPr>
      <w:r>
        <w:rPr>
          <w:rFonts w:ascii="Times New Roman"/>
          <w:b w:val="false"/>
          <w:i w:val="false"/>
          <w:color w:val="000000"/>
          <w:sz w:val="28"/>
        </w:rPr>
        <w:t>
      бюджеттік кредиттерді өтеу – 0 мың теңге;</w:t>
      </w:r>
    </w:p>
    <w:bookmarkEnd w:id="163"/>
    <w:bookmarkStart w:name="z197" w:id="164"/>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64"/>
    <w:bookmarkStart w:name="z198" w:id="165"/>
    <w:p>
      <w:pPr>
        <w:spacing w:after="0"/>
        <w:ind w:left="0"/>
        <w:jc w:val="both"/>
      </w:pPr>
      <w:r>
        <w:rPr>
          <w:rFonts w:ascii="Times New Roman"/>
          <w:b w:val="false"/>
          <w:i w:val="false"/>
          <w:color w:val="000000"/>
          <w:sz w:val="28"/>
        </w:rPr>
        <w:t>
      қаржы активтерін сатып алу – 0 мың теңге;</w:t>
      </w:r>
    </w:p>
    <w:bookmarkEnd w:id="16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20 000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20 000 мың теңге:</w:t>
      </w:r>
    </w:p>
    <w:p>
      <w:pPr>
        <w:spacing w:after="0"/>
        <w:ind w:left="0"/>
        <w:jc w:val="both"/>
      </w:pPr>
      <w:r>
        <w:rPr>
          <w:rFonts w:ascii="Times New Roman"/>
          <w:b w:val="false"/>
          <w:i w:val="false"/>
          <w:color w:val="000000"/>
          <w:sz w:val="28"/>
        </w:rPr>
        <w:t>
      қарыздар түсімдері – 20 000 мың теңге;</w:t>
      </w:r>
    </w:p>
    <w:bookmarkStart w:name="z203" w:id="166"/>
    <w:p>
      <w:pPr>
        <w:spacing w:after="0"/>
        <w:ind w:left="0"/>
        <w:jc w:val="both"/>
      </w:pPr>
      <w:r>
        <w:rPr>
          <w:rFonts w:ascii="Times New Roman"/>
          <w:b w:val="false"/>
          <w:i w:val="false"/>
          <w:color w:val="000000"/>
          <w:sz w:val="28"/>
        </w:rPr>
        <w:t>
      қарыздарды өтеу – 0 мың теңге;</w:t>
      </w:r>
    </w:p>
    <w:bookmarkEnd w:id="166"/>
    <w:p>
      <w:pPr>
        <w:spacing w:after="0"/>
        <w:ind w:left="0"/>
        <w:jc w:val="both"/>
      </w:pPr>
      <w:r>
        <w:rPr>
          <w:rFonts w:ascii="Times New Roman"/>
          <w:b w:val="false"/>
          <w:i w:val="false"/>
          <w:color w:val="000000"/>
          <w:sz w:val="28"/>
        </w:rPr>
        <w:t>
      бюджет қаражаттарының пайдаланатын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Қарағанды облысы Абай ауданының мәслихатының 14.07.2020 </w:t>
      </w:r>
      <w:r>
        <w:rPr>
          <w:rFonts w:ascii="Times New Roman"/>
          <w:b w:val="false"/>
          <w:i w:val="false"/>
          <w:color w:val="000000"/>
          <w:sz w:val="28"/>
        </w:rPr>
        <w:t>№ 67/714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00" w:id="167"/>
    <w:p>
      <w:pPr>
        <w:spacing w:after="0"/>
        <w:ind w:left="0"/>
        <w:jc w:val="both"/>
      </w:pPr>
      <w:r>
        <w:rPr>
          <w:rFonts w:ascii="Times New Roman"/>
          <w:b w:val="false"/>
          <w:i w:val="false"/>
          <w:color w:val="000000"/>
          <w:sz w:val="28"/>
        </w:rPr>
        <w:t xml:space="preserve">
      25. Аудандық бюджеттен берілетін нысаналы трансферттер 2020 жылға арналған Құлаайғыр ауылдық округі бюджетінің түсімдер құрамында </w:t>
      </w:r>
      <w:r>
        <w:rPr>
          <w:rFonts w:ascii="Times New Roman"/>
          <w:b w:val="false"/>
          <w:i w:val="false"/>
          <w:color w:val="000000"/>
          <w:sz w:val="28"/>
        </w:rPr>
        <w:t>45 қосымшаға</w:t>
      </w:r>
      <w:r>
        <w:rPr>
          <w:rFonts w:ascii="Times New Roman"/>
          <w:b w:val="false"/>
          <w:i w:val="false"/>
          <w:color w:val="000000"/>
          <w:sz w:val="28"/>
        </w:rPr>
        <w:t xml:space="preserve"> сәйкес ескерілсін.</w:t>
      </w:r>
    </w:p>
    <w:bookmarkEnd w:id="167"/>
    <w:bookmarkStart w:name="z201" w:id="168"/>
    <w:p>
      <w:pPr>
        <w:spacing w:after="0"/>
        <w:ind w:left="0"/>
        <w:jc w:val="both"/>
      </w:pPr>
      <w:r>
        <w:rPr>
          <w:rFonts w:ascii="Times New Roman"/>
          <w:b w:val="false"/>
          <w:i w:val="false"/>
          <w:color w:val="000000"/>
          <w:sz w:val="28"/>
        </w:rPr>
        <w:t xml:space="preserve">
      26. 2020 жылға арналған Құлаайғыр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46 қосымшаға</w:t>
      </w:r>
      <w:r>
        <w:rPr>
          <w:rFonts w:ascii="Times New Roman"/>
          <w:b w:val="false"/>
          <w:i w:val="false"/>
          <w:color w:val="000000"/>
          <w:sz w:val="28"/>
        </w:rPr>
        <w:t xml:space="preserve"> сәйкес бекітілсін.</w:t>
      </w:r>
    </w:p>
    <w:bookmarkEnd w:id="168"/>
    <w:bookmarkStart w:name="z202" w:id="169"/>
    <w:p>
      <w:pPr>
        <w:spacing w:after="0"/>
        <w:ind w:left="0"/>
        <w:jc w:val="both"/>
      </w:pPr>
      <w:r>
        <w:rPr>
          <w:rFonts w:ascii="Times New Roman"/>
          <w:b w:val="false"/>
          <w:i w:val="false"/>
          <w:color w:val="000000"/>
          <w:sz w:val="28"/>
        </w:rPr>
        <w:t xml:space="preserve">
      27. 2020-2022 жылдарға арналған Курмин ауылдық округінің бюджеті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69"/>
    <w:bookmarkStart w:name="z219" w:id="170"/>
    <w:p>
      <w:pPr>
        <w:spacing w:after="0"/>
        <w:ind w:left="0"/>
        <w:jc w:val="both"/>
      </w:pPr>
      <w:r>
        <w:rPr>
          <w:rFonts w:ascii="Times New Roman"/>
          <w:b w:val="false"/>
          <w:i w:val="false"/>
          <w:color w:val="000000"/>
          <w:sz w:val="28"/>
        </w:rPr>
        <w:t>
      1) кірістер – 27 281 мың теңге, оның ішінде:</w:t>
      </w:r>
    </w:p>
    <w:bookmarkEnd w:id="170"/>
    <w:p>
      <w:pPr>
        <w:spacing w:after="0"/>
        <w:ind w:left="0"/>
        <w:jc w:val="both"/>
      </w:pPr>
      <w:r>
        <w:rPr>
          <w:rFonts w:ascii="Times New Roman"/>
          <w:b w:val="false"/>
          <w:i w:val="false"/>
          <w:color w:val="000000"/>
          <w:sz w:val="28"/>
        </w:rPr>
        <w:t>
      салықтық түсімдер – 438 мың теңге;</w:t>
      </w:r>
    </w:p>
    <w:p>
      <w:pPr>
        <w:spacing w:after="0"/>
        <w:ind w:left="0"/>
        <w:jc w:val="both"/>
      </w:pPr>
      <w:r>
        <w:rPr>
          <w:rFonts w:ascii="Times New Roman"/>
          <w:b w:val="false"/>
          <w:i w:val="false"/>
          <w:color w:val="000000"/>
          <w:sz w:val="28"/>
        </w:rPr>
        <w:t>
      салықтық емес түсімдер – 1 163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25 680 мың теңге;</w:t>
      </w:r>
    </w:p>
    <w:p>
      <w:pPr>
        <w:spacing w:after="0"/>
        <w:ind w:left="0"/>
        <w:jc w:val="both"/>
      </w:pPr>
      <w:r>
        <w:rPr>
          <w:rFonts w:ascii="Times New Roman"/>
          <w:b w:val="false"/>
          <w:i w:val="false"/>
          <w:color w:val="000000"/>
          <w:sz w:val="28"/>
        </w:rPr>
        <w:t>
      2) шығындар – 27 281 мың теңге;</w:t>
      </w:r>
    </w:p>
    <w:p>
      <w:pPr>
        <w:spacing w:after="0"/>
        <w:ind w:left="0"/>
        <w:jc w:val="both"/>
      </w:pPr>
      <w:r>
        <w:rPr>
          <w:rFonts w:ascii="Times New Roman"/>
          <w:b w:val="false"/>
          <w:i w:val="false"/>
          <w:color w:val="000000"/>
          <w:sz w:val="28"/>
        </w:rPr>
        <w:t>
      3) таза бюджеттік кредиттер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түсімдері – 0 мың теңге;</w:t>
      </w:r>
    </w:p>
    <w:p>
      <w:pPr>
        <w:spacing w:after="0"/>
        <w:ind w:left="0"/>
        <w:jc w:val="both"/>
      </w:pPr>
      <w:r>
        <w:rPr>
          <w:rFonts w:ascii="Times New Roman"/>
          <w:b w:val="false"/>
          <w:i w:val="false"/>
          <w:color w:val="000000"/>
          <w:sz w:val="28"/>
        </w:rPr>
        <w:t>
      қарыздарды өтеу – 0 мың теңге;</w:t>
      </w:r>
    </w:p>
    <w:bookmarkStart w:name="z204" w:id="171"/>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8" w:id="172"/>
    <w:p>
      <w:pPr>
        <w:spacing w:after="0"/>
        <w:ind w:left="0"/>
        <w:jc w:val="both"/>
      </w:pPr>
      <w:r>
        <w:rPr>
          <w:rFonts w:ascii="Times New Roman"/>
          <w:b w:val="false"/>
          <w:i w:val="false"/>
          <w:color w:val="000000"/>
          <w:sz w:val="28"/>
        </w:rPr>
        <w:t xml:space="preserve">
      27-1. Аудандық бюджеттен берілетін нысаналы трансферттер 2020 жылға арналған Курмин ауылдық округі бюджетінің түсімдер құрамында осы шешімнің </w:t>
      </w:r>
      <w:r>
        <w:rPr>
          <w:rFonts w:ascii="Times New Roman"/>
          <w:b w:val="false"/>
          <w:i w:val="false"/>
          <w:color w:val="000000"/>
          <w:sz w:val="28"/>
        </w:rPr>
        <w:t>49-1 қосымшасына</w:t>
      </w:r>
      <w:r>
        <w:rPr>
          <w:rFonts w:ascii="Times New Roman"/>
          <w:b w:val="false"/>
          <w:i w:val="false"/>
          <w:color w:val="000000"/>
          <w:sz w:val="28"/>
        </w:rPr>
        <w:t xml:space="preserve"> сәйкес ескерілсін.</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27-1-тармақпен толықтырылды - Қарағанды облысы Абай ауданының мәслихатының 10.04.2020 </w:t>
      </w:r>
      <w:r>
        <w:rPr>
          <w:rFonts w:ascii="Times New Roman"/>
          <w:b w:val="false"/>
          <w:i w:val="false"/>
          <w:color w:val="000000"/>
          <w:sz w:val="28"/>
        </w:rPr>
        <w:t xml:space="preserve">№ 62/670 </w:t>
      </w:r>
      <w:r>
        <w:rPr>
          <w:rFonts w:ascii="Times New Roman"/>
          <w:b w:val="false"/>
          <w:i w:val="false"/>
          <w:color w:val="ff0000"/>
          <w:sz w:val="28"/>
        </w:rPr>
        <w:t>(01.01.2020 бастап қолданысқа енгізіледі) шешімімен.</w:t>
      </w:r>
      <w:r>
        <w:br/>
      </w:r>
      <w:r>
        <w:rPr>
          <w:rFonts w:ascii="Times New Roman"/>
          <w:b w:val="false"/>
          <w:i w:val="false"/>
          <w:color w:val="000000"/>
          <w:sz w:val="28"/>
        </w:rPr>
        <w:t>
</w:t>
      </w:r>
    </w:p>
    <w:bookmarkStart w:name="z220" w:id="173"/>
    <w:p>
      <w:pPr>
        <w:spacing w:after="0"/>
        <w:ind w:left="0"/>
        <w:jc w:val="both"/>
      </w:pPr>
      <w:r>
        <w:rPr>
          <w:rFonts w:ascii="Times New Roman"/>
          <w:b w:val="false"/>
          <w:i w:val="false"/>
          <w:color w:val="000000"/>
          <w:sz w:val="28"/>
        </w:rPr>
        <w:t xml:space="preserve">
      28. 2020 жылға арналған Курмин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50 қосымшаға</w:t>
      </w:r>
      <w:r>
        <w:rPr>
          <w:rFonts w:ascii="Times New Roman"/>
          <w:b w:val="false"/>
          <w:i w:val="false"/>
          <w:color w:val="000000"/>
          <w:sz w:val="28"/>
        </w:rPr>
        <w:t xml:space="preserve"> сәйкес бекітілсін.</w:t>
      </w:r>
    </w:p>
    <w:bookmarkEnd w:id="173"/>
    <w:bookmarkStart w:name="z221" w:id="174"/>
    <w:p>
      <w:pPr>
        <w:spacing w:after="0"/>
        <w:ind w:left="0"/>
        <w:jc w:val="both"/>
      </w:pPr>
      <w:r>
        <w:rPr>
          <w:rFonts w:ascii="Times New Roman"/>
          <w:b w:val="false"/>
          <w:i w:val="false"/>
          <w:color w:val="000000"/>
          <w:sz w:val="28"/>
        </w:rPr>
        <w:t xml:space="preserve">
      29. 2020-2022 жылдарға арналған Мичурин ауылдық округінің бюджеті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74"/>
    <w:bookmarkStart w:name="z208"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82 402 мың теңге, оның ішінде:</w:t>
      </w:r>
    </w:p>
    <w:bookmarkEnd w:id="175"/>
    <w:bookmarkStart w:name="z209" w:id="176"/>
    <w:p>
      <w:pPr>
        <w:spacing w:after="0"/>
        <w:ind w:left="0"/>
        <w:jc w:val="both"/>
      </w:pPr>
      <w:r>
        <w:rPr>
          <w:rFonts w:ascii="Times New Roman"/>
          <w:b w:val="false"/>
          <w:i w:val="false"/>
          <w:color w:val="000000"/>
          <w:sz w:val="28"/>
        </w:rPr>
        <w:t>
      салықтық түсімдер – 352 мың теңге;</w:t>
      </w:r>
    </w:p>
    <w:bookmarkEnd w:id="176"/>
    <w:bookmarkStart w:name="z210" w:id="177"/>
    <w:p>
      <w:pPr>
        <w:spacing w:after="0"/>
        <w:ind w:left="0"/>
        <w:jc w:val="both"/>
      </w:pPr>
      <w:r>
        <w:rPr>
          <w:rFonts w:ascii="Times New Roman"/>
          <w:b w:val="false"/>
          <w:i w:val="false"/>
          <w:color w:val="000000"/>
          <w:sz w:val="28"/>
        </w:rPr>
        <w:t>
      салықтық емес түсімдер – 26 мың теңге;</w:t>
      </w:r>
    </w:p>
    <w:bookmarkEnd w:id="177"/>
    <w:bookmarkStart w:name="z211" w:id="1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8"/>
    <w:bookmarkStart w:name="z212" w:id="179"/>
    <w:p>
      <w:pPr>
        <w:spacing w:after="0"/>
        <w:ind w:left="0"/>
        <w:jc w:val="both"/>
      </w:pPr>
      <w:r>
        <w:rPr>
          <w:rFonts w:ascii="Times New Roman"/>
          <w:b w:val="false"/>
          <w:i w:val="false"/>
          <w:color w:val="000000"/>
          <w:sz w:val="28"/>
        </w:rPr>
        <w:t>
      трансферттердің түсімдері – 82 024 мың теңге;</w:t>
      </w:r>
    </w:p>
    <w:bookmarkEnd w:id="179"/>
    <w:bookmarkStart w:name="z213" w:id="180"/>
    <w:p>
      <w:pPr>
        <w:spacing w:after="0"/>
        <w:ind w:left="0"/>
        <w:jc w:val="both"/>
      </w:pPr>
      <w:r>
        <w:rPr>
          <w:rFonts w:ascii="Times New Roman"/>
          <w:b w:val="false"/>
          <w:i w:val="false"/>
          <w:color w:val="000000"/>
          <w:sz w:val="28"/>
        </w:rPr>
        <w:t>
      2) шығындар – 142 772 мың теңге;</w:t>
      </w:r>
    </w:p>
    <w:bookmarkEnd w:id="180"/>
    <w:bookmarkStart w:name="z214" w:id="181"/>
    <w:p>
      <w:pPr>
        <w:spacing w:after="0"/>
        <w:ind w:left="0"/>
        <w:jc w:val="both"/>
      </w:pPr>
      <w:r>
        <w:rPr>
          <w:rFonts w:ascii="Times New Roman"/>
          <w:b w:val="false"/>
          <w:i w:val="false"/>
          <w:color w:val="000000"/>
          <w:sz w:val="28"/>
        </w:rPr>
        <w:t>
      3) таза бюджеттік кредиттер – 0 мың теңге;</w:t>
      </w:r>
    </w:p>
    <w:bookmarkEnd w:id="181"/>
    <w:bookmarkStart w:name="z215" w:id="182"/>
    <w:p>
      <w:pPr>
        <w:spacing w:after="0"/>
        <w:ind w:left="0"/>
        <w:jc w:val="both"/>
      </w:pPr>
      <w:r>
        <w:rPr>
          <w:rFonts w:ascii="Times New Roman"/>
          <w:b w:val="false"/>
          <w:i w:val="false"/>
          <w:color w:val="000000"/>
          <w:sz w:val="28"/>
        </w:rPr>
        <w:t>
      бюджеттік кредиттер – 0 мың теңге;</w:t>
      </w:r>
    </w:p>
    <w:bookmarkEnd w:id="182"/>
    <w:bookmarkStart w:name="z216" w:id="183"/>
    <w:p>
      <w:pPr>
        <w:spacing w:after="0"/>
        <w:ind w:left="0"/>
        <w:jc w:val="both"/>
      </w:pPr>
      <w:r>
        <w:rPr>
          <w:rFonts w:ascii="Times New Roman"/>
          <w:b w:val="false"/>
          <w:i w:val="false"/>
          <w:color w:val="000000"/>
          <w:sz w:val="28"/>
        </w:rPr>
        <w:t>
      бюджеттік кредиттерді өтеу – 0 мың теңге;</w:t>
      </w:r>
    </w:p>
    <w:bookmarkEnd w:id="183"/>
    <w:bookmarkStart w:name="z217" w:id="184"/>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84"/>
    <w:bookmarkStart w:name="z218" w:id="185"/>
    <w:p>
      <w:pPr>
        <w:spacing w:after="0"/>
        <w:ind w:left="0"/>
        <w:jc w:val="both"/>
      </w:pPr>
      <w:r>
        <w:rPr>
          <w:rFonts w:ascii="Times New Roman"/>
          <w:b w:val="false"/>
          <w:i w:val="false"/>
          <w:color w:val="000000"/>
          <w:sz w:val="28"/>
        </w:rPr>
        <w:t>
      қаржы активтерін сатып алу – 0 мың теңге;</w:t>
      </w:r>
    </w:p>
    <w:bookmarkEnd w:id="1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60 370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60 370 мың теңге:</w:t>
      </w:r>
    </w:p>
    <w:bookmarkStart w:name="z222" w:id="186"/>
    <w:p>
      <w:pPr>
        <w:spacing w:after="0"/>
        <w:ind w:left="0"/>
        <w:jc w:val="both"/>
      </w:pPr>
      <w:r>
        <w:rPr>
          <w:rFonts w:ascii="Times New Roman"/>
          <w:b w:val="false"/>
          <w:i w:val="false"/>
          <w:color w:val="000000"/>
          <w:sz w:val="28"/>
        </w:rPr>
        <w:t>
      қарыздар түсімдері – 60 370 мың теңге;</w:t>
      </w:r>
    </w:p>
    <w:bookmarkEnd w:id="186"/>
    <w:bookmarkStart w:name="z223" w:id="187"/>
    <w:p>
      <w:pPr>
        <w:spacing w:after="0"/>
        <w:ind w:left="0"/>
        <w:jc w:val="both"/>
      </w:pPr>
      <w:r>
        <w:rPr>
          <w:rFonts w:ascii="Times New Roman"/>
          <w:b w:val="false"/>
          <w:i w:val="false"/>
          <w:color w:val="000000"/>
          <w:sz w:val="28"/>
        </w:rPr>
        <w:t>
      қарыздарды өтеу – 0 мың теңге;</w:t>
      </w:r>
    </w:p>
    <w:bookmarkEnd w:id="187"/>
    <w:bookmarkStart w:name="z224" w:id="18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39" w:id="189"/>
    <w:p>
      <w:pPr>
        <w:spacing w:after="0"/>
        <w:ind w:left="0"/>
        <w:jc w:val="both"/>
      </w:pPr>
      <w:r>
        <w:rPr>
          <w:rFonts w:ascii="Times New Roman"/>
          <w:b w:val="false"/>
          <w:i w:val="false"/>
          <w:color w:val="000000"/>
          <w:sz w:val="28"/>
        </w:rPr>
        <w:t xml:space="preserve">
      30. Аудандық бюджеттен берілетін нысаналы трансферттер 2020 жылға арналған Мичурин ауылдық округі бюджетінің түсімдер құрамында </w:t>
      </w:r>
      <w:r>
        <w:rPr>
          <w:rFonts w:ascii="Times New Roman"/>
          <w:b w:val="false"/>
          <w:i w:val="false"/>
          <w:color w:val="000000"/>
          <w:sz w:val="28"/>
        </w:rPr>
        <w:t>54 қосымшаға</w:t>
      </w:r>
      <w:r>
        <w:rPr>
          <w:rFonts w:ascii="Times New Roman"/>
          <w:b w:val="false"/>
          <w:i w:val="false"/>
          <w:color w:val="000000"/>
          <w:sz w:val="28"/>
        </w:rPr>
        <w:t xml:space="preserve"> сәйкес ескерілсін.</w:t>
      </w:r>
    </w:p>
    <w:bookmarkEnd w:id="189"/>
    <w:bookmarkStart w:name="z240" w:id="190"/>
    <w:p>
      <w:pPr>
        <w:spacing w:after="0"/>
        <w:ind w:left="0"/>
        <w:jc w:val="both"/>
      </w:pPr>
      <w:r>
        <w:rPr>
          <w:rFonts w:ascii="Times New Roman"/>
          <w:b w:val="false"/>
          <w:i w:val="false"/>
          <w:color w:val="000000"/>
          <w:sz w:val="28"/>
        </w:rPr>
        <w:t xml:space="preserve">
      31. 2020 жылға арналған Мичурин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55 қосымшаға</w:t>
      </w:r>
      <w:r>
        <w:rPr>
          <w:rFonts w:ascii="Times New Roman"/>
          <w:b w:val="false"/>
          <w:i w:val="false"/>
          <w:color w:val="000000"/>
          <w:sz w:val="28"/>
        </w:rPr>
        <w:t xml:space="preserve"> сәйкес бекітілсін.</w:t>
      </w:r>
    </w:p>
    <w:bookmarkEnd w:id="190"/>
    <w:bookmarkStart w:name="z241" w:id="191"/>
    <w:p>
      <w:pPr>
        <w:spacing w:after="0"/>
        <w:ind w:left="0"/>
        <w:jc w:val="both"/>
      </w:pPr>
      <w:r>
        <w:rPr>
          <w:rFonts w:ascii="Times New Roman"/>
          <w:b w:val="false"/>
          <w:i w:val="false"/>
          <w:color w:val="000000"/>
          <w:sz w:val="28"/>
        </w:rPr>
        <w:t xml:space="preserve">
      32. 2020-2022 жылдарға арналған Самарка ауылдық округінің бюджеті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91"/>
    <w:bookmarkStart w:name="z258" w:id="192"/>
    <w:p>
      <w:pPr>
        <w:spacing w:after="0"/>
        <w:ind w:left="0"/>
        <w:jc w:val="both"/>
      </w:pPr>
      <w:r>
        <w:rPr>
          <w:rFonts w:ascii="Times New Roman"/>
          <w:b w:val="false"/>
          <w:i w:val="false"/>
          <w:color w:val="000000"/>
          <w:sz w:val="28"/>
        </w:rPr>
        <w:t>
      1) кірістер – 60 774 мың теңге, оның ішінде:</w:t>
      </w:r>
    </w:p>
    <w:bookmarkEnd w:id="192"/>
    <w:bookmarkStart w:name="z229" w:id="193"/>
    <w:p>
      <w:pPr>
        <w:spacing w:after="0"/>
        <w:ind w:left="0"/>
        <w:jc w:val="both"/>
      </w:pPr>
      <w:r>
        <w:rPr>
          <w:rFonts w:ascii="Times New Roman"/>
          <w:b w:val="false"/>
          <w:i w:val="false"/>
          <w:color w:val="000000"/>
          <w:sz w:val="28"/>
        </w:rPr>
        <w:t>
      салықтық түсімдер – 455 мың теңге;</w:t>
      </w:r>
    </w:p>
    <w:bookmarkEnd w:id="193"/>
    <w:bookmarkStart w:name="z230" w:id="194"/>
    <w:p>
      <w:pPr>
        <w:spacing w:after="0"/>
        <w:ind w:left="0"/>
        <w:jc w:val="both"/>
      </w:pPr>
      <w:r>
        <w:rPr>
          <w:rFonts w:ascii="Times New Roman"/>
          <w:b w:val="false"/>
          <w:i w:val="false"/>
          <w:color w:val="000000"/>
          <w:sz w:val="28"/>
        </w:rPr>
        <w:t>
      салықтық емес түсімдер – 12 мың теңге;</w:t>
      </w:r>
    </w:p>
    <w:bookmarkEnd w:id="194"/>
    <w:bookmarkStart w:name="z231" w:id="19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95"/>
    <w:bookmarkStart w:name="z232" w:id="196"/>
    <w:p>
      <w:pPr>
        <w:spacing w:after="0"/>
        <w:ind w:left="0"/>
        <w:jc w:val="both"/>
      </w:pPr>
      <w:r>
        <w:rPr>
          <w:rFonts w:ascii="Times New Roman"/>
          <w:b w:val="false"/>
          <w:i w:val="false"/>
          <w:color w:val="000000"/>
          <w:sz w:val="28"/>
        </w:rPr>
        <w:t>
      трансферттердің түсімдері – 60 307 мың теңге;</w:t>
      </w:r>
    </w:p>
    <w:bookmarkEnd w:id="196"/>
    <w:bookmarkStart w:name="z233" w:id="197"/>
    <w:p>
      <w:pPr>
        <w:spacing w:after="0"/>
        <w:ind w:left="0"/>
        <w:jc w:val="both"/>
      </w:pPr>
      <w:r>
        <w:rPr>
          <w:rFonts w:ascii="Times New Roman"/>
          <w:b w:val="false"/>
          <w:i w:val="false"/>
          <w:color w:val="000000"/>
          <w:sz w:val="28"/>
        </w:rPr>
        <w:t>
      2) шығындар – 60 774 мың теңге;</w:t>
      </w:r>
    </w:p>
    <w:bookmarkEnd w:id="197"/>
    <w:bookmarkStart w:name="z234" w:id="198"/>
    <w:p>
      <w:pPr>
        <w:spacing w:after="0"/>
        <w:ind w:left="0"/>
        <w:jc w:val="both"/>
      </w:pPr>
      <w:r>
        <w:rPr>
          <w:rFonts w:ascii="Times New Roman"/>
          <w:b w:val="false"/>
          <w:i w:val="false"/>
          <w:color w:val="000000"/>
          <w:sz w:val="28"/>
        </w:rPr>
        <w:t>
      3) таза бюджеттік кредиттер – 0 мың теңге;</w:t>
      </w:r>
    </w:p>
    <w:bookmarkEnd w:id="198"/>
    <w:bookmarkStart w:name="z235" w:id="199"/>
    <w:p>
      <w:pPr>
        <w:spacing w:after="0"/>
        <w:ind w:left="0"/>
        <w:jc w:val="both"/>
      </w:pPr>
      <w:r>
        <w:rPr>
          <w:rFonts w:ascii="Times New Roman"/>
          <w:b w:val="false"/>
          <w:i w:val="false"/>
          <w:color w:val="000000"/>
          <w:sz w:val="28"/>
        </w:rPr>
        <w:t>
      бюджеттік кредиттер – 0 мың теңге;</w:t>
      </w:r>
    </w:p>
    <w:bookmarkEnd w:id="199"/>
    <w:bookmarkStart w:name="z236" w:id="200"/>
    <w:p>
      <w:pPr>
        <w:spacing w:after="0"/>
        <w:ind w:left="0"/>
        <w:jc w:val="both"/>
      </w:pPr>
      <w:r>
        <w:rPr>
          <w:rFonts w:ascii="Times New Roman"/>
          <w:b w:val="false"/>
          <w:i w:val="false"/>
          <w:color w:val="000000"/>
          <w:sz w:val="28"/>
        </w:rPr>
        <w:t>
      бюджеттік кредиттерді өтеу – 0 мың теңге;</w:t>
      </w:r>
    </w:p>
    <w:bookmarkEnd w:id="200"/>
    <w:bookmarkStart w:name="z237" w:id="201"/>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201"/>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Start w:name="z242" w:id="202"/>
    <w:p>
      <w:pPr>
        <w:spacing w:after="0"/>
        <w:ind w:left="0"/>
        <w:jc w:val="both"/>
      </w:pPr>
      <w:r>
        <w:rPr>
          <w:rFonts w:ascii="Times New Roman"/>
          <w:b w:val="false"/>
          <w:i w:val="false"/>
          <w:color w:val="000000"/>
          <w:sz w:val="28"/>
        </w:rPr>
        <w:t>
      қарыздар түсімдері – 0 мың теңге;</w:t>
      </w:r>
    </w:p>
    <w:bookmarkEnd w:id="202"/>
    <w:bookmarkStart w:name="z243" w:id="203"/>
    <w:p>
      <w:pPr>
        <w:spacing w:after="0"/>
        <w:ind w:left="0"/>
        <w:jc w:val="both"/>
      </w:pPr>
      <w:r>
        <w:rPr>
          <w:rFonts w:ascii="Times New Roman"/>
          <w:b w:val="false"/>
          <w:i w:val="false"/>
          <w:color w:val="000000"/>
          <w:sz w:val="28"/>
        </w:rPr>
        <w:t>
      қарыздарды өтеу – 0 мың теңге;</w:t>
      </w:r>
    </w:p>
    <w:bookmarkEnd w:id="203"/>
    <w:bookmarkStart w:name="z244" w:id="20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59" w:id="205"/>
    <w:p>
      <w:pPr>
        <w:spacing w:after="0"/>
        <w:ind w:left="0"/>
        <w:jc w:val="both"/>
      </w:pPr>
      <w:r>
        <w:rPr>
          <w:rFonts w:ascii="Times New Roman"/>
          <w:b w:val="false"/>
          <w:i w:val="false"/>
          <w:color w:val="000000"/>
          <w:sz w:val="28"/>
        </w:rPr>
        <w:t xml:space="preserve">
      33. Аудандық бюджеттен берілетін нысаналы трансферттер 2020 жылға арналған Самарка ауылдық округі бюджетінің түсімдер құрамында </w:t>
      </w:r>
      <w:r>
        <w:rPr>
          <w:rFonts w:ascii="Times New Roman"/>
          <w:b w:val="false"/>
          <w:i w:val="false"/>
          <w:color w:val="000000"/>
          <w:sz w:val="28"/>
        </w:rPr>
        <w:t>59 қосымшаға</w:t>
      </w:r>
      <w:r>
        <w:rPr>
          <w:rFonts w:ascii="Times New Roman"/>
          <w:b w:val="false"/>
          <w:i w:val="false"/>
          <w:color w:val="000000"/>
          <w:sz w:val="28"/>
        </w:rPr>
        <w:t xml:space="preserve"> сәйкес ескерілсін.</w:t>
      </w:r>
    </w:p>
    <w:bookmarkEnd w:id="205"/>
    <w:bookmarkStart w:name="z260" w:id="206"/>
    <w:p>
      <w:pPr>
        <w:spacing w:after="0"/>
        <w:ind w:left="0"/>
        <w:jc w:val="both"/>
      </w:pPr>
      <w:r>
        <w:rPr>
          <w:rFonts w:ascii="Times New Roman"/>
          <w:b w:val="false"/>
          <w:i w:val="false"/>
          <w:color w:val="000000"/>
          <w:sz w:val="28"/>
        </w:rPr>
        <w:t xml:space="preserve">
      34. 2020 жылға арналған Самарка ауылдық округі бюджетінің орындалу процесінде секвестрге жатпайтын бюджеттік бағдарламалардың тізбесі </w:t>
      </w:r>
      <w:r>
        <w:rPr>
          <w:rFonts w:ascii="Times New Roman"/>
          <w:b w:val="false"/>
          <w:i w:val="false"/>
          <w:color w:val="000000"/>
          <w:sz w:val="28"/>
        </w:rPr>
        <w:t>60 қосымшаға</w:t>
      </w:r>
      <w:r>
        <w:rPr>
          <w:rFonts w:ascii="Times New Roman"/>
          <w:b w:val="false"/>
          <w:i w:val="false"/>
          <w:color w:val="000000"/>
          <w:sz w:val="28"/>
        </w:rPr>
        <w:t xml:space="preserve"> сәйкес бекітілсін.</w:t>
      </w:r>
    </w:p>
    <w:bookmarkEnd w:id="206"/>
    <w:bookmarkStart w:name="z261" w:id="207"/>
    <w:p>
      <w:pPr>
        <w:spacing w:after="0"/>
        <w:ind w:left="0"/>
        <w:jc w:val="both"/>
      </w:pPr>
      <w:r>
        <w:rPr>
          <w:rFonts w:ascii="Times New Roman"/>
          <w:b w:val="false"/>
          <w:i w:val="false"/>
          <w:color w:val="000000"/>
          <w:sz w:val="28"/>
        </w:rPr>
        <w:t xml:space="preserve">
      35. 2020-2022 жылдарға арналған Сәрепті ауылының бюджеті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07"/>
    <w:bookmarkStart w:name="z278" w:id="208"/>
    <w:p>
      <w:pPr>
        <w:spacing w:after="0"/>
        <w:ind w:left="0"/>
        <w:jc w:val="both"/>
      </w:pPr>
      <w:r>
        <w:rPr>
          <w:rFonts w:ascii="Times New Roman"/>
          <w:b w:val="false"/>
          <w:i w:val="false"/>
          <w:color w:val="000000"/>
          <w:sz w:val="28"/>
        </w:rPr>
        <w:t>
      1) кірістер – 64 509 мың теңге, оның ішінде:</w:t>
      </w:r>
    </w:p>
    <w:bookmarkEnd w:id="208"/>
    <w:bookmarkStart w:name="z249" w:id="209"/>
    <w:p>
      <w:pPr>
        <w:spacing w:after="0"/>
        <w:ind w:left="0"/>
        <w:jc w:val="both"/>
      </w:pPr>
      <w:r>
        <w:rPr>
          <w:rFonts w:ascii="Times New Roman"/>
          <w:b w:val="false"/>
          <w:i w:val="false"/>
          <w:color w:val="000000"/>
          <w:sz w:val="28"/>
        </w:rPr>
        <w:t>
      салықтық түсімдер – 429 мың теңге;</w:t>
      </w:r>
    </w:p>
    <w:bookmarkEnd w:id="209"/>
    <w:bookmarkStart w:name="z250" w:id="210"/>
    <w:p>
      <w:pPr>
        <w:spacing w:after="0"/>
        <w:ind w:left="0"/>
        <w:jc w:val="both"/>
      </w:pPr>
      <w:r>
        <w:rPr>
          <w:rFonts w:ascii="Times New Roman"/>
          <w:b w:val="false"/>
          <w:i w:val="false"/>
          <w:color w:val="000000"/>
          <w:sz w:val="28"/>
        </w:rPr>
        <w:t>
      салықтық емес түсімдер – 0 мың теңге;</w:t>
      </w:r>
    </w:p>
    <w:bookmarkEnd w:id="210"/>
    <w:bookmarkStart w:name="z251" w:id="21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1"/>
    <w:bookmarkStart w:name="z252" w:id="212"/>
    <w:p>
      <w:pPr>
        <w:spacing w:after="0"/>
        <w:ind w:left="0"/>
        <w:jc w:val="both"/>
      </w:pPr>
      <w:r>
        <w:rPr>
          <w:rFonts w:ascii="Times New Roman"/>
          <w:b w:val="false"/>
          <w:i w:val="false"/>
          <w:color w:val="000000"/>
          <w:sz w:val="28"/>
        </w:rPr>
        <w:t>
      трансферттердің түсімдері – 64 080 мың теңге;</w:t>
      </w:r>
    </w:p>
    <w:bookmarkEnd w:id="212"/>
    <w:bookmarkStart w:name="z253" w:id="213"/>
    <w:p>
      <w:pPr>
        <w:spacing w:after="0"/>
        <w:ind w:left="0"/>
        <w:jc w:val="both"/>
      </w:pPr>
      <w:r>
        <w:rPr>
          <w:rFonts w:ascii="Times New Roman"/>
          <w:b w:val="false"/>
          <w:i w:val="false"/>
          <w:color w:val="000000"/>
          <w:sz w:val="28"/>
        </w:rPr>
        <w:t>
      2) шығындар – 109 598 мың теңге;</w:t>
      </w:r>
    </w:p>
    <w:bookmarkEnd w:id="213"/>
    <w:bookmarkStart w:name="z254" w:id="214"/>
    <w:p>
      <w:pPr>
        <w:spacing w:after="0"/>
        <w:ind w:left="0"/>
        <w:jc w:val="both"/>
      </w:pPr>
      <w:r>
        <w:rPr>
          <w:rFonts w:ascii="Times New Roman"/>
          <w:b w:val="false"/>
          <w:i w:val="false"/>
          <w:color w:val="000000"/>
          <w:sz w:val="28"/>
        </w:rPr>
        <w:t>
      3) таза бюджеттік кредиттер – 0 мың теңге;</w:t>
      </w:r>
    </w:p>
    <w:bookmarkEnd w:id="214"/>
    <w:bookmarkStart w:name="z255" w:id="215"/>
    <w:p>
      <w:pPr>
        <w:spacing w:after="0"/>
        <w:ind w:left="0"/>
        <w:jc w:val="both"/>
      </w:pPr>
      <w:r>
        <w:rPr>
          <w:rFonts w:ascii="Times New Roman"/>
          <w:b w:val="false"/>
          <w:i w:val="false"/>
          <w:color w:val="000000"/>
          <w:sz w:val="28"/>
        </w:rPr>
        <w:t>
      бюджеттік кредиттер – 0 мың теңге;</w:t>
      </w:r>
    </w:p>
    <w:bookmarkEnd w:id="215"/>
    <w:bookmarkStart w:name="z256" w:id="216"/>
    <w:p>
      <w:pPr>
        <w:spacing w:after="0"/>
        <w:ind w:left="0"/>
        <w:jc w:val="both"/>
      </w:pPr>
      <w:r>
        <w:rPr>
          <w:rFonts w:ascii="Times New Roman"/>
          <w:b w:val="false"/>
          <w:i w:val="false"/>
          <w:color w:val="000000"/>
          <w:sz w:val="28"/>
        </w:rPr>
        <w:t>
      бюджеттік кредиттерді өтеу – 0 мың теңге;</w:t>
      </w:r>
    </w:p>
    <w:bookmarkEnd w:id="216"/>
    <w:bookmarkStart w:name="z257" w:id="217"/>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217"/>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45 089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45 089 мың теңге:</w:t>
      </w:r>
    </w:p>
    <w:bookmarkStart w:name="z262" w:id="218"/>
    <w:p>
      <w:pPr>
        <w:spacing w:after="0"/>
        <w:ind w:left="0"/>
        <w:jc w:val="both"/>
      </w:pPr>
      <w:r>
        <w:rPr>
          <w:rFonts w:ascii="Times New Roman"/>
          <w:b w:val="false"/>
          <w:i w:val="false"/>
          <w:color w:val="000000"/>
          <w:sz w:val="28"/>
        </w:rPr>
        <w:t>
      қарыздар түсімдері – 45 089 мың теңге;</w:t>
      </w:r>
    </w:p>
    <w:bookmarkEnd w:id="218"/>
    <w:bookmarkStart w:name="z263" w:id="219"/>
    <w:p>
      <w:pPr>
        <w:spacing w:after="0"/>
        <w:ind w:left="0"/>
        <w:jc w:val="both"/>
      </w:pPr>
      <w:r>
        <w:rPr>
          <w:rFonts w:ascii="Times New Roman"/>
          <w:b w:val="false"/>
          <w:i w:val="false"/>
          <w:color w:val="000000"/>
          <w:sz w:val="28"/>
        </w:rPr>
        <w:t>
      қарыздарды өтеу – 0 мың теңге;</w:t>
      </w:r>
    </w:p>
    <w:bookmarkEnd w:id="219"/>
    <w:bookmarkStart w:name="z264" w:id="22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Қарағанды облысы Абай ауданының мәслихатының 12.11.2020 </w:t>
      </w:r>
      <w:r>
        <w:rPr>
          <w:rFonts w:ascii="Times New Roman"/>
          <w:b w:val="false"/>
          <w:i w:val="false"/>
          <w:color w:val="000000"/>
          <w:sz w:val="28"/>
        </w:rPr>
        <w:t>№ 72/753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9" w:id="221"/>
    <w:p>
      <w:pPr>
        <w:spacing w:after="0"/>
        <w:ind w:left="0"/>
        <w:jc w:val="both"/>
      </w:pPr>
      <w:r>
        <w:rPr>
          <w:rFonts w:ascii="Times New Roman"/>
          <w:b w:val="false"/>
          <w:i w:val="false"/>
          <w:color w:val="000000"/>
          <w:sz w:val="28"/>
        </w:rPr>
        <w:t xml:space="preserve">
      36. Аудандық бюджеттен берілетін нысаналы трансферттер 2020 жылға арналған Сәрепті ауылы бюджетінің түсімдер құрамында </w:t>
      </w:r>
      <w:r>
        <w:rPr>
          <w:rFonts w:ascii="Times New Roman"/>
          <w:b w:val="false"/>
          <w:i w:val="false"/>
          <w:color w:val="000000"/>
          <w:sz w:val="28"/>
        </w:rPr>
        <w:t>64 қосымшаға</w:t>
      </w:r>
      <w:r>
        <w:rPr>
          <w:rFonts w:ascii="Times New Roman"/>
          <w:b w:val="false"/>
          <w:i w:val="false"/>
          <w:color w:val="000000"/>
          <w:sz w:val="28"/>
        </w:rPr>
        <w:t xml:space="preserve"> сәйкес ескерілсін.</w:t>
      </w:r>
    </w:p>
    <w:bookmarkEnd w:id="221"/>
    <w:bookmarkStart w:name="z280" w:id="222"/>
    <w:p>
      <w:pPr>
        <w:spacing w:after="0"/>
        <w:ind w:left="0"/>
        <w:jc w:val="both"/>
      </w:pPr>
      <w:r>
        <w:rPr>
          <w:rFonts w:ascii="Times New Roman"/>
          <w:b w:val="false"/>
          <w:i w:val="false"/>
          <w:color w:val="000000"/>
          <w:sz w:val="28"/>
        </w:rPr>
        <w:t xml:space="preserve">
      37. 2020 жылға арналған Сәрепті ауылы бюджетінің орындалу процесінде секвестрге жатпайтын бюджеттік бағдарламалардың тізбесі </w:t>
      </w:r>
      <w:r>
        <w:rPr>
          <w:rFonts w:ascii="Times New Roman"/>
          <w:b w:val="false"/>
          <w:i w:val="false"/>
          <w:color w:val="000000"/>
          <w:sz w:val="28"/>
        </w:rPr>
        <w:t>65 қосымшаға</w:t>
      </w:r>
      <w:r>
        <w:rPr>
          <w:rFonts w:ascii="Times New Roman"/>
          <w:b w:val="false"/>
          <w:i w:val="false"/>
          <w:color w:val="000000"/>
          <w:sz w:val="28"/>
        </w:rPr>
        <w:t xml:space="preserve"> сәйкес бекітілсін.</w:t>
      </w:r>
    </w:p>
    <w:bookmarkEnd w:id="222"/>
    <w:bookmarkStart w:name="z281" w:id="223"/>
    <w:p>
      <w:pPr>
        <w:spacing w:after="0"/>
        <w:ind w:left="0"/>
        <w:jc w:val="both"/>
      </w:pPr>
      <w:r>
        <w:rPr>
          <w:rFonts w:ascii="Times New Roman"/>
          <w:b w:val="false"/>
          <w:i w:val="false"/>
          <w:color w:val="000000"/>
          <w:sz w:val="28"/>
        </w:rPr>
        <w:t xml:space="preserve">
      38. 2020-2022 жылдарға арналған Юбилейное ауылы бюджеті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23"/>
    <w:bookmarkStart w:name="z288"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75 572 мың теңге, оның ішінде:</w:t>
      </w:r>
    </w:p>
    <w:bookmarkEnd w:id="224"/>
    <w:bookmarkStart w:name="z289" w:id="225"/>
    <w:p>
      <w:pPr>
        <w:spacing w:after="0"/>
        <w:ind w:left="0"/>
        <w:jc w:val="both"/>
      </w:pPr>
      <w:r>
        <w:rPr>
          <w:rFonts w:ascii="Times New Roman"/>
          <w:b w:val="false"/>
          <w:i w:val="false"/>
          <w:color w:val="000000"/>
          <w:sz w:val="28"/>
        </w:rPr>
        <w:t>
      салықтық түсімдер – 419 мың теңге;</w:t>
      </w:r>
    </w:p>
    <w:bookmarkEnd w:id="225"/>
    <w:bookmarkStart w:name="z290" w:id="226"/>
    <w:p>
      <w:pPr>
        <w:spacing w:after="0"/>
        <w:ind w:left="0"/>
        <w:jc w:val="both"/>
      </w:pPr>
      <w:r>
        <w:rPr>
          <w:rFonts w:ascii="Times New Roman"/>
          <w:b w:val="false"/>
          <w:i w:val="false"/>
          <w:color w:val="000000"/>
          <w:sz w:val="28"/>
        </w:rPr>
        <w:t>
      салықтық емес түсімдер – 0 мың теңге;</w:t>
      </w:r>
    </w:p>
    <w:bookmarkEnd w:id="226"/>
    <w:bookmarkStart w:name="z291" w:id="2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7"/>
    <w:bookmarkStart w:name="z292" w:id="228"/>
    <w:p>
      <w:pPr>
        <w:spacing w:after="0"/>
        <w:ind w:left="0"/>
        <w:jc w:val="both"/>
      </w:pPr>
      <w:r>
        <w:rPr>
          <w:rFonts w:ascii="Times New Roman"/>
          <w:b w:val="false"/>
          <w:i w:val="false"/>
          <w:color w:val="000000"/>
          <w:sz w:val="28"/>
        </w:rPr>
        <w:t>
      трансферттердің түсімдері – 75 153 мың теңге;</w:t>
      </w:r>
    </w:p>
    <w:bookmarkEnd w:id="228"/>
    <w:bookmarkStart w:name="z293" w:id="229"/>
    <w:p>
      <w:pPr>
        <w:spacing w:after="0"/>
        <w:ind w:left="0"/>
        <w:jc w:val="both"/>
      </w:pPr>
      <w:r>
        <w:rPr>
          <w:rFonts w:ascii="Times New Roman"/>
          <w:b w:val="false"/>
          <w:i w:val="false"/>
          <w:color w:val="000000"/>
          <w:sz w:val="28"/>
        </w:rPr>
        <w:t>
      2) шығындар – 141 196 мың теңге;</w:t>
      </w:r>
    </w:p>
    <w:bookmarkEnd w:id="229"/>
    <w:bookmarkStart w:name="z294" w:id="230"/>
    <w:p>
      <w:pPr>
        <w:spacing w:after="0"/>
        <w:ind w:left="0"/>
        <w:jc w:val="both"/>
      </w:pPr>
      <w:r>
        <w:rPr>
          <w:rFonts w:ascii="Times New Roman"/>
          <w:b w:val="false"/>
          <w:i w:val="false"/>
          <w:color w:val="000000"/>
          <w:sz w:val="28"/>
        </w:rPr>
        <w:t>
      3) таза бюджеттік кредиттер – 0 мың теңге;</w:t>
      </w:r>
    </w:p>
    <w:bookmarkEnd w:id="230"/>
    <w:bookmarkStart w:name="z295" w:id="231"/>
    <w:p>
      <w:pPr>
        <w:spacing w:after="0"/>
        <w:ind w:left="0"/>
        <w:jc w:val="both"/>
      </w:pPr>
      <w:r>
        <w:rPr>
          <w:rFonts w:ascii="Times New Roman"/>
          <w:b w:val="false"/>
          <w:i w:val="false"/>
          <w:color w:val="000000"/>
          <w:sz w:val="28"/>
        </w:rPr>
        <w:t>
      бюджеттік кредиттер – 0 мың теңге;</w:t>
      </w:r>
    </w:p>
    <w:bookmarkEnd w:id="231"/>
    <w:bookmarkStart w:name="z296" w:id="232"/>
    <w:p>
      <w:pPr>
        <w:spacing w:after="0"/>
        <w:ind w:left="0"/>
        <w:jc w:val="both"/>
      </w:pPr>
      <w:r>
        <w:rPr>
          <w:rFonts w:ascii="Times New Roman"/>
          <w:b w:val="false"/>
          <w:i w:val="false"/>
          <w:color w:val="000000"/>
          <w:sz w:val="28"/>
        </w:rPr>
        <w:t>
      бюджеттік кредиттерді өтеу – 0 мың теңге;</w:t>
      </w:r>
    </w:p>
    <w:bookmarkEnd w:id="232"/>
    <w:bookmarkStart w:name="z297" w:id="233"/>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233"/>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65 624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65 624 мың теңге:</w:t>
      </w:r>
    </w:p>
    <w:p>
      <w:pPr>
        <w:spacing w:after="0"/>
        <w:ind w:left="0"/>
        <w:jc w:val="both"/>
      </w:pPr>
      <w:r>
        <w:rPr>
          <w:rFonts w:ascii="Times New Roman"/>
          <w:b w:val="false"/>
          <w:i w:val="false"/>
          <w:color w:val="000000"/>
          <w:sz w:val="28"/>
        </w:rPr>
        <w:t>
      қарыздар түсімдері – 65 624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Қарағанды облысы Абай ауданының мәслихатының 14.07.2020 </w:t>
      </w:r>
      <w:r>
        <w:rPr>
          <w:rFonts w:ascii="Times New Roman"/>
          <w:b w:val="false"/>
          <w:i w:val="false"/>
          <w:color w:val="000000"/>
          <w:sz w:val="28"/>
        </w:rPr>
        <w:t>№ 67/714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9" w:id="234"/>
    <w:p>
      <w:pPr>
        <w:spacing w:after="0"/>
        <w:ind w:left="0"/>
        <w:jc w:val="both"/>
      </w:pPr>
      <w:r>
        <w:rPr>
          <w:rFonts w:ascii="Times New Roman"/>
          <w:b w:val="false"/>
          <w:i w:val="false"/>
          <w:color w:val="000000"/>
          <w:sz w:val="28"/>
        </w:rPr>
        <w:t xml:space="preserve">
      39. Аудандық бюджеттен берілетін нысаналы трансферттер 2020 жылға арналған Юбилейное ауылы бюджетінің түсімдер құрамында </w:t>
      </w:r>
      <w:r>
        <w:rPr>
          <w:rFonts w:ascii="Times New Roman"/>
          <w:b w:val="false"/>
          <w:i w:val="false"/>
          <w:color w:val="000000"/>
          <w:sz w:val="28"/>
        </w:rPr>
        <w:t>69 қосымшаға</w:t>
      </w:r>
      <w:r>
        <w:rPr>
          <w:rFonts w:ascii="Times New Roman"/>
          <w:b w:val="false"/>
          <w:i w:val="false"/>
          <w:color w:val="000000"/>
          <w:sz w:val="28"/>
        </w:rPr>
        <w:t xml:space="preserve"> сәйкес ескерілсін.</w:t>
      </w:r>
    </w:p>
    <w:bookmarkEnd w:id="234"/>
    <w:bookmarkStart w:name="z300" w:id="235"/>
    <w:p>
      <w:pPr>
        <w:spacing w:after="0"/>
        <w:ind w:left="0"/>
        <w:jc w:val="both"/>
      </w:pPr>
      <w:r>
        <w:rPr>
          <w:rFonts w:ascii="Times New Roman"/>
          <w:b w:val="false"/>
          <w:i w:val="false"/>
          <w:color w:val="000000"/>
          <w:sz w:val="28"/>
        </w:rPr>
        <w:t xml:space="preserve">
      40. 2020 жылға арналған Юбилейное ауылы бюджетінің орындалу процесінде секвестрге жатпайтын бюджеттік бағдарламалардың тізбесі </w:t>
      </w:r>
      <w:r>
        <w:rPr>
          <w:rFonts w:ascii="Times New Roman"/>
          <w:b w:val="false"/>
          <w:i w:val="false"/>
          <w:color w:val="000000"/>
          <w:sz w:val="28"/>
        </w:rPr>
        <w:t>70 қосымшаға</w:t>
      </w:r>
      <w:r>
        <w:rPr>
          <w:rFonts w:ascii="Times New Roman"/>
          <w:b w:val="false"/>
          <w:i w:val="false"/>
          <w:color w:val="000000"/>
          <w:sz w:val="28"/>
        </w:rPr>
        <w:t xml:space="preserve"> сәйкес бекітілсін.</w:t>
      </w:r>
    </w:p>
    <w:bookmarkEnd w:id="235"/>
    <w:bookmarkStart w:name="z301" w:id="236"/>
    <w:p>
      <w:pPr>
        <w:spacing w:after="0"/>
        <w:ind w:left="0"/>
        <w:jc w:val="both"/>
      </w:pPr>
      <w:r>
        <w:rPr>
          <w:rFonts w:ascii="Times New Roman"/>
          <w:b w:val="false"/>
          <w:i w:val="false"/>
          <w:color w:val="000000"/>
          <w:sz w:val="28"/>
        </w:rPr>
        <w:t>
      41. 2020 жылға аудандық маңызы бар қалалар, ауылдар, кенттер, ауылдық округтер бюджеттерден қаржыландырылатын, ауылдық жерлерде жұмыс істейтін денсаулық сақтау, әлеуметтік қамсыздандыру, білім беру, мәдениет, спорт және ветеринария саласындағы азаматтық қызметшілеріне, қалалық жағдайда қызметтің осы түрлерімен айналысатын азаматтық қызметшілердің жалақыларымен және мөлшерлемелерімен салыстырғанда кемінде жиырма бес пайызға жоғары лауазымдық жалақылары мен тарифтік мөлшерлемелер ескертілсін.</w:t>
      </w:r>
    </w:p>
    <w:bookmarkEnd w:id="236"/>
    <w:bookmarkStart w:name="z302" w:id="237"/>
    <w:p>
      <w:pPr>
        <w:spacing w:after="0"/>
        <w:ind w:left="0"/>
        <w:jc w:val="both"/>
      </w:pPr>
      <w:r>
        <w:rPr>
          <w:rFonts w:ascii="Times New Roman"/>
          <w:b w:val="false"/>
          <w:i w:val="false"/>
          <w:color w:val="000000"/>
          <w:sz w:val="28"/>
        </w:rPr>
        <w:t>
      42. Осы шешім 2020 жылдың 1 қаңтарынан бастап қолданысқа енгізіледі.</w:t>
      </w:r>
    </w:p>
    <w:bookmarkEnd w:id="2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Ыбышев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 қосымша</w:t>
            </w:r>
          </w:p>
        </w:tc>
      </w:tr>
    </w:tbl>
    <w:bookmarkStart w:name="z306" w:id="238"/>
    <w:p>
      <w:pPr>
        <w:spacing w:after="0"/>
        <w:ind w:left="0"/>
        <w:jc w:val="left"/>
      </w:pPr>
      <w:r>
        <w:rPr>
          <w:rFonts w:ascii="Times New Roman"/>
          <w:b/>
          <w:i w:val="false"/>
          <w:color w:val="000000"/>
        </w:rPr>
        <w:t xml:space="preserve"> 2020 жылға арналған Абай қаласының бюджеті</w:t>
      </w:r>
    </w:p>
    <w:bookmarkEnd w:id="238"/>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69"/>
        <w:gridCol w:w="1011"/>
        <w:gridCol w:w="4612"/>
        <w:gridCol w:w="4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871 382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72 664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- 95 647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 қосымша</w:t>
            </w:r>
          </w:p>
        </w:tc>
      </w:tr>
    </w:tbl>
    <w:bookmarkStart w:name="z308" w:id="239"/>
    <w:p>
      <w:pPr>
        <w:spacing w:after="0"/>
        <w:ind w:left="0"/>
        <w:jc w:val="left"/>
      </w:pPr>
      <w:r>
        <w:rPr>
          <w:rFonts w:ascii="Times New Roman"/>
          <w:b/>
          <w:i w:val="false"/>
          <w:color w:val="000000"/>
        </w:rPr>
        <w:t xml:space="preserve"> 2021 жылға арналған Абай қаласының бюджеті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 қосымша</w:t>
            </w:r>
          </w:p>
        </w:tc>
      </w:tr>
    </w:tbl>
    <w:bookmarkStart w:name="z310" w:id="240"/>
    <w:p>
      <w:pPr>
        <w:spacing w:after="0"/>
        <w:ind w:left="0"/>
        <w:jc w:val="left"/>
      </w:pPr>
      <w:r>
        <w:rPr>
          <w:rFonts w:ascii="Times New Roman"/>
          <w:b/>
          <w:i w:val="false"/>
          <w:color w:val="000000"/>
        </w:rPr>
        <w:t xml:space="preserve"> 2022 жылға арналған Абай қаласының бюджеті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820 551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 қосымша</w:t>
            </w:r>
          </w:p>
        </w:tc>
      </w:tr>
    </w:tbl>
    <w:bookmarkStart w:name="z312" w:id="241"/>
    <w:p>
      <w:pPr>
        <w:spacing w:after="0"/>
        <w:ind w:left="0"/>
        <w:jc w:val="left"/>
      </w:pPr>
      <w:r>
        <w:rPr>
          <w:rFonts w:ascii="Times New Roman"/>
          <w:b/>
          <w:i w:val="false"/>
          <w:color w:val="000000"/>
        </w:rPr>
        <w:t xml:space="preserve"> Абай қаласының 2020 жылға арналған аудандық бюджеттен берілген нысаналы трансферттер</w:t>
      </w:r>
    </w:p>
    <w:bookmarkEnd w:id="241"/>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9"/>
        <w:gridCol w:w="5571"/>
      </w:tblGrid>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251 874</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251 874</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117 248 </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58 884</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 қосымша</w:t>
            </w:r>
          </w:p>
        </w:tc>
      </w:tr>
    </w:tbl>
    <w:bookmarkStart w:name="z314" w:id="242"/>
    <w:p>
      <w:pPr>
        <w:spacing w:after="0"/>
        <w:ind w:left="0"/>
        <w:jc w:val="left"/>
      </w:pPr>
      <w:r>
        <w:rPr>
          <w:rFonts w:ascii="Times New Roman"/>
          <w:b/>
          <w:i w:val="false"/>
          <w:color w:val="000000"/>
        </w:rPr>
        <w:t xml:space="preserve"> 2020 жылға арналған Абай қаласы бюджетінің орындалу процесінде секвестрге жатпайтын бюджеттік бағдарламалардың тізбесі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 қосымша</w:t>
            </w:r>
          </w:p>
        </w:tc>
      </w:tr>
    </w:tbl>
    <w:bookmarkStart w:name="z316" w:id="243"/>
    <w:p>
      <w:pPr>
        <w:spacing w:after="0"/>
        <w:ind w:left="0"/>
        <w:jc w:val="left"/>
      </w:pPr>
      <w:r>
        <w:rPr>
          <w:rFonts w:ascii="Times New Roman"/>
          <w:b/>
          <w:i w:val="false"/>
          <w:color w:val="000000"/>
        </w:rPr>
        <w:t xml:space="preserve"> 2020 жылға арналған Топар кентінің бюджеті</w:t>
      </w:r>
    </w:p>
    <w:bookmarkEnd w:id="243"/>
    <w:p>
      <w:pPr>
        <w:spacing w:after="0"/>
        <w:ind w:left="0"/>
        <w:jc w:val="both"/>
      </w:pPr>
      <w:r>
        <w:rPr>
          <w:rFonts w:ascii="Times New Roman"/>
          <w:b w:val="false"/>
          <w:i w:val="false"/>
          <w:color w:val="ff0000"/>
          <w:sz w:val="28"/>
        </w:rPr>
        <w:t xml:space="preserve">
      Ескерту. 6-қосымша жаңа редакцияда - Қарағанды облысы Абай ауданының мәслихатының 12.11.2020 </w:t>
      </w:r>
      <w:r>
        <w:rPr>
          <w:rFonts w:ascii="Times New Roman"/>
          <w:b w:val="false"/>
          <w:i w:val="false"/>
          <w:color w:val="ff0000"/>
          <w:sz w:val="28"/>
        </w:rPr>
        <w:t>№ 72/7</w:t>
      </w:r>
      <w:r>
        <w:rPr>
          <w:rFonts w:ascii="Times New Roman"/>
          <w:b w:val="false"/>
          <w:i w:val="false"/>
          <w:color w:val="ff0000"/>
          <w:sz w:val="28"/>
        </w:rPr>
        <w:t>53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336 127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450 908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6"/>
        <w:gridCol w:w="996"/>
        <w:gridCol w:w="996"/>
        <w:gridCol w:w="3637"/>
        <w:gridCol w:w="46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- 114 781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7 қосымша</w:t>
            </w:r>
          </w:p>
        </w:tc>
      </w:tr>
    </w:tbl>
    <w:bookmarkStart w:name="z318" w:id="244"/>
    <w:p>
      <w:pPr>
        <w:spacing w:after="0"/>
        <w:ind w:left="0"/>
        <w:jc w:val="left"/>
      </w:pPr>
      <w:r>
        <w:rPr>
          <w:rFonts w:ascii="Times New Roman"/>
          <w:b/>
          <w:i w:val="false"/>
          <w:color w:val="000000"/>
        </w:rPr>
        <w:t xml:space="preserve"> 2021 жылға арналған Топар кентінің бюджеті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726"/>
        <w:gridCol w:w="2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151 185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8 қосымша</w:t>
            </w:r>
          </w:p>
        </w:tc>
      </w:tr>
    </w:tbl>
    <w:bookmarkStart w:name="z320" w:id="245"/>
    <w:p>
      <w:pPr>
        <w:spacing w:after="0"/>
        <w:ind w:left="0"/>
        <w:jc w:val="left"/>
      </w:pPr>
      <w:r>
        <w:rPr>
          <w:rFonts w:ascii="Times New Roman"/>
          <w:b/>
          <w:i w:val="false"/>
          <w:color w:val="000000"/>
        </w:rPr>
        <w:t xml:space="preserve"> 2022 жылға арналған Топар кентінің бюджеті</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252 828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726"/>
        <w:gridCol w:w="2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252 828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9 қосымша</w:t>
            </w:r>
          </w:p>
        </w:tc>
      </w:tr>
    </w:tbl>
    <w:bookmarkStart w:name="z322" w:id="246"/>
    <w:p>
      <w:pPr>
        <w:spacing w:after="0"/>
        <w:ind w:left="0"/>
        <w:jc w:val="left"/>
      </w:pPr>
      <w:r>
        <w:rPr>
          <w:rFonts w:ascii="Times New Roman"/>
          <w:b/>
          <w:i w:val="false"/>
          <w:color w:val="000000"/>
        </w:rPr>
        <w:t xml:space="preserve"> Топар кентінің 2020 жылға арналған аудандық бюджеттен берілген нысаналы трансферттер</w:t>
      </w:r>
    </w:p>
    <w:bookmarkEnd w:id="246"/>
    <w:p>
      <w:pPr>
        <w:spacing w:after="0"/>
        <w:ind w:left="0"/>
        <w:jc w:val="both"/>
      </w:pPr>
      <w:r>
        <w:rPr>
          <w:rFonts w:ascii="Times New Roman"/>
          <w:b w:val="false"/>
          <w:i w:val="false"/>
          <w:color w:val="ff0000"/>
          <w:sz w:val="28"/>
        </w:rPr>
        <w:t xml:space="preserve">
      Ескерту. 9-қосымша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60 068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10 қосымша</w:t>
            </w:r>
          </w:p>
        </w:tc>
      </w:tr>
    </w:tbl>
    <w:bookmarkStart w:name="z324" w:id="247"/>
    <w:p>
      <w:pPr>
        <w:spacing w:after="0"/>
        <w:ind w:left="0"/>
        <w:jc w:val="left"/>
      </w:pPr>
      <w:r>
        <w:rPr>
          <w:rFonts w:ascii="Times New Roman"/>
          <w:b/>
          <w:i w:val="false"/>
          <w:color w:val="000000"/>
        </w:rPr>
        <w:t xml:space="preserve"> 2020 жылға арналған Топар кенті бюджетінің орындалу процесінде секвестрге жатпайтын бюджеттік бағдарламалардың тізбесі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11 қосымша</w:t>
            </w:r>
          </w:p>
        </w:tc>
      </w:tr>
    </w:tbl>
    <w:bookmarkStart w:name="z326" w:id="248"/>
    <w:p>
      <w:pPr>
        <w:spacing w:after="0"/>
        <w:ind w:left="0"/>
        <w:jc w:val="left"/>
      </w:pPr>
      <w:r>
        <w:rPr>
          <w:rFonts w:ascii="Times New Roman"/>
          <w:b/>
          <w:i w:val="false"/>
          <w:color w:val="000000"/>
        </w:rPr>
        <w:t xml:space="preserve"> 2020 жылға арналған Қарабас кентінің бюджеті</w:t>
      </w:r>
    </w:p>
    <w:bookmarkEnd w:id="248"/>
    <w:p>
      <w:pPr>
        <w:spacing w:after="0"/>
        <w:ind w:left="0"/>
        <w:jc w:val="both"/>
      </w:pPr>
      <w:r>
        <w:rPr>
          <w:rFonts w:ascii="Times New Roman"/>
          <w:b w:val="false"/>
          <w:i w:val="false"/>
          <w:color w:val="ff0000"/>
          <w:sz w:val="28"/>
        </w:rPr>
        <w:t xml:space="preserve">
      Ескерту. 11-қосымша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094"/>
        <w:gridCol w:w="3996"/>
        <w:gridCol w:w="39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- 3 966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12 қосымша</w:t>
            </w:r>
          </w:p>
        </w:tc>
      </w:tr>
    </w:tbl>
    <w:bookmarkStart w:name="z328" w:id="249"/>
    <w:p>
      <w:pPr>
        <w:spacing w:after="0"/>
        <w:ind w:left="0"/>
        <w:jc w:val="left"/>
      </w:pPr>
      <w:r>
        <w:rPr>
          <w:rFonts w:ascii="Times New Roman"/>
          <w:b/>
          <w:i w:val="false"/>
          <w:color w:val="000000"/>
        </w:rPr>
        <w:t xml:space="preserve"> 2021 жылға арналған Қарабас кентінің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13 қосымша</w:t>
            </w:r>
          </w:p>
        </w:tc>
      </w:tr>
    </w:tbl>
    <w:bookmarkStart w:name="z330" w:id="250"/>
    <w:p>
      <w:pPr>
        <w:spacing w:after="0"/>
        <w:ind w:left="0"/>
        <w:jc w:val="left"/>
      </w:pPr>
      <w:r>
        <w:rPr>
          <w:rFonts w:ascii="Times New Roman"/>
          <w:b/>
          <w:i w:val="false"/>
          <w:color w:val="000000"/>
        </w:rPr>
        <w:t xml:space="preserve"> 2022 жылға арналған Қарабас кентінің бюджеті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13-1 қосымша</w:t>
            </w:r>
          </w:p>
        </w:tc>
      </w:tr>
    </w:tbl>
    <w:p>
      <w:pPr>
        <w:spacing w:after="0"/>
        <w:ind w:left="0"/>
        <w:jc w:val="left"/>
      </w:pPr>
      <w:r>
        <w:rPr>
          <w:rFonts w:ascii="Times New Roman"/>
          <w:b/>
          <w:i w:val="false"/>
          <w:color w:val="000000"/>
        </w:rPr>
        <w:t xml:space="preserve"> Қарабас кентінің 2020 жылға арналған аудандық бюджеттен берілген нысаналы трансферттер</w:t>
      </w:r>
    </w:p>
    <w:p>
      <w:pPr>
        <w:spacing w:after="0"/>
        <w:ind w:left="0"/>
        <w:jc w:val="both"/>
      </w:pPr>
      <w:r>
        <w:rPr>
          <w:rFonts w:ascii="Times New Roman"/>
          <w:b w:val="false"/>
          <w:i w:val="false"/>
          <w:color w:val="ff0000"/>
          <w:sz w:val="28"/>
        </w:rPr>
        <w:t xml:space="preserve">
      Ескерту. 13-1-қосымша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6"/>
        <w:gridCol w:w="5554"/>
      </w:tblGrid>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14 қосымша</w:t>
            </w:r>
          </w:p>
        </w:tc>
      </w:tr>
    </w:tbl>
    <w:bookmarkStart w:name="z332" w:id="251"/>
    <w:p>
      <w:pPr>
        <w:spacing w:after="0"/>
        <w:ind w:left="0"/>
        <w:jc w:val="left"/>
      </w:pPr>
      <w:r>
        <w:rPr>
          <w:rFonts w:ascii="Times New Roman"/>
          <w:b/>
          <w:i w:val="false"/>
          <w:color w:val="000000"/>
        </w:rPr>
        <w:t xml:space="preserve"> 2020 жылға арналған Қарабас кенті бюджетінің орындалу процесінде секвестрге жатпайтын бюджеттік бағдарламалардың тізбесі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15 қосымша</w:t>
            </w:r>
          </w:p>
        </w:tc>
      </w:tr>
    </w:tbl>
    <w:bookmarkStart w:name="z334" w:id="252"/>
    <w:p>
      <w:pPr>
        <w:spacing w:after="0"/>
        <w:ind w:left="0"/>
        <w:jc w:val="left"/>
      </w:pPr>
      <w:r>
        <w:rPr>
          <w:rFonts w:ascii="Times New Roman"/>
          <w:b/>
          <w:i w:val="false"/>
          <w:color w:val="000000"/>
        </w:rPr>
        <w:t xml:space="preserve"> 2020 жылға арналған Южный кентінің бюджеті</w:t>
      </w:r>
    </w:p>
    <w:bookmarkEnd w:id="252"/>
    <w:p>
      <w:pPr>
        <w:spacing w:after="0"/>
        <w:ind w:left="0"/>
        <w:jc w:val="both"/>
      </w:pPr>
      <w:r>
        <w:rPr>
          <w:rFonts w:ascii="Times New Roman"/>
          <w:b w:val="false"/>
          <w:i w:val="false"/>
          <w:color w:val="ff0000"/>
          <w:sz w:val="28"/>
        </w:rPr>
        <w:t xml:space="preserve">
      Ескерту. 15-қосымша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094"/>
        <w:gridCol w:w="3996"/>
        <w:gridCol w:w="39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- 3 678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16 қосымша</w:t>
            </w:r>
          </w:p>
        </w:tc>
      </w:tr>
    </w:tbl>
    <w:bookmarkStart w:name="z336" w:id="253"/>
    <w:p>
      <w:pPr>
        <w:spacing w:after="0"/>
        <w:ind w:left="0"/>
        <w:jc w:val="left"/>
      </w:pPr>
      <w:r>
        <w:rPr>
          <w:rFonts w:ascii="Times New Roman"/>
          <w:b/>
          <w:i w:val="false"/>
          <w:color w:val="000000"/>
        </w:rPr>
        <w:t xml:space="preserve"> 2021 жылға арналған Южный кентінің бюджеті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17 қосымша</w:t>
            </w:r>
          </w:p>
        </w:tc>
      </w:tr>
    </w:tbl>
    <w:bookmarkStart w:name="z338" w:id="254"/>
    <w:p>
      <w:pPr>
        <w:spacing w:after="0"/>
        <w:ind w:left="0"/>
        <w:jc w:val="left"/>
      </w:pPr>
      <w:r>
        <w:rPr>
          <w:rFonts w:ascii="Times New Roman"/>
          <w:b/>
          <w:i w:val="false"/>
          <w:color w:val="000000"/>
        </w:rPr>
        <w:t xml:space="preserve"> 2022 жылға арналған Южный кентінің бюджеті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18 қосымша</w:t>
            </w:r>
          </w:p>
        </w:tc>
      </w:tr>
    </w:tbl>
    <w:bookmarkStart w:name="z340" w:id="255"/>
    <w:p>
      <w:pPr>
        <w:spacing w:after="0"/>
        <w:ind w:left="0"/>
        <w:jc w:val="left"/>
      </w:pPr>
      <w:r>
        <w:rPr>
          <w:rFonts w:ascii="Times New Roman"/>
          <w:b/>
          <w:i w:val="false"/>
          <w:color w:val="000000"/>
        </w:rPr>
        <w:t xml:space="preserve"> Южный кентінің 2020 жылға арналған аудандық бюджеттен берілген нысаналы трансферттер</w:t>
      </w:r>
    </w:p>
    <w:bookmarkEnd w:id="255"/>
    <w:p>
      <w:pPr>
        <w:spacing w:after="0"/>
        <w:ind w:left="0"/>
        <w:jc w:val="both"/>
      </w:pPr>
      <w:r>
        <w:rPr>
          <w:rFonts w:ascii="Times New Roman"/>
          <w:b w:val="false"/>
          <w:i w:val="false"/>
          <w:color w:val="ff0000"/>
          <w:sz w:val="28"/>
        </w:rPr>
        <w:t xml:space="preserve">
      Ескерту. 18-қосымша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19 қосымша</w:t>
            </w:r>
          </w:p>
        </w:tc>
      </w:tr>
    </w:tbl>
    <w:bookmarkStart w:name="z342" w:id="256"/>
    <w:p>
      <w:pPr>
        <w:spacing w:after="0"/>
        <w:ind w:left="0"/>
        <w:jc w:val="left"/>
      </w:pPr>
      <w:r>
        <w:rPr>
          <w:rFonts w:ascii="Times New Roman"/>
          <w:b/>
          <w:i w:val="false"/>
          <w:color w:val="000000"/>
        </w:rPr>
        <w:t xml:space="preserve"> 2020 жылға арналған Южный кенті бюджетінің орындалу процесінде секвестрге жатпайтын бюджеттік бағдарламалардың тізбесі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20 қосымша</w:t>
            </w:r>
          </w:p>
        </w:tc>
      </w:tr>
    </w:tbl>
    <w:bookmarkStart w:name="z344" w:id="257"/>
    <w:p>
      <w:pPr>
        <w:spacing w:after="0"/>
        <w:ind w:left="0"/>
        <w:jc w:val="left"/>
      </w:pPr>
      <w:r>
        <w:rPr>
          <w:rFonts w:ascii="Times New Roman"/>
          <w:b/>
          <w:i w:val="false"/>
          <w:color w:val="000000"/>
        </w:rPr>
        <w:t xml:space="preserve"> 2020 жылға арналған Дубовка ауылдық округінің бюджеті</w:t>
      </w:r>
    </w:p>
    <w:bookmarkEnd w:id="257"/>
    <w:p>
      <w:pPr>
        <w:spacing w:after="0"/>
        <w:ind w:left="0"/>
        <w:jc w:val="both"/>
      </w:pPr>
      <w:r>
        <w:rPr>
          <w:rFonts w:ascii="Times New Roman"/>
          <w:b w:val="false"/>
          <w:i w:val="false"/>
          <w:color w:val="ff0000"/>
          <w:sz w:val="28"/>
        </w:rPr>
        <w:t xml:space="preserve">
      Ескерту. 20-қосымша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- 35 828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21 қосымша</w:t>
            </w:r>
          </w:p>
        </w:tc>
      </w:tr>
    </w:tbl>
    <w:bookmarkStart w:name="z346" w:id="258"/>
    <w:p>
      <w:pPr>
        <w:spacing w:after="0"/>
        <w:ind w:left="0"/>
        <w:jc w:val="left"/>
      </w:pPr>
      <w:r>
        <w:rPr>
          <w:rFonts w:ascii="Times New Roman"/>
          <w:b/>
          <w:i w:val="false"/>
          <w:color w:val="000000"/>
        </w:rPr>
        <w:t xml:space="preserve"> 2021 жылға арналған Дубовка ауылдық округінің бюджеті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27 177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22 қосымша</w:t>
            </w:r>
          </w:p>
        </w:tc>
      </w:tr>
    </w:tbl>
    <w:bookmarkStart w:name="z348" w:id="259"/>
    <w:p>
      <w:pPr>
        <w:spacing w:after="0"/>
        <w:ind w:left="0"/>
        <w:jc w:val="left"/>
      </w:pPr>
      <w:r>
        <w:rPr>
          <w:rFonts w:ascii="Times New Roman"/>
          <w:b/>
          <w:i w:val="false"/>
          <w:color w:val="000000"/>
        </w:rPr>
        <w:t xml:space="preserve"> 2022 жылға арналған Дубовка ауылдық округінің бюджеті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23 қосымша</w:t>
            </w:r>
          </w:p>
        </w:tc>
      </w:tr>
    </w:tbl>
    <w:bookmarkStart w:name="z350" w:id="260"/>
    <w:p>
      <w:pPr>
        <w:spacing w:after="0"/>
        <w:ind w:left="0"/>
        <w:jc w:val="left"/>
      </w:pPr>
      <w:r>
        <w:rPr>
          <w:rFonts w:ascii="Times New Roman"/>
          <w:b/>
          <w:i w:val="false"/>
          <w:color w:val="000000"/>
        </w:rPr>
        <w:t xml:space="preserve"> 2020 жылға арналған Дубовка ауылдық округі бюджетінің орындалу процесінде секвестрге жатпайтын бюджеттік бағдарламалардың тізбесі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24 қосымша</w:t>
            </w:r>
          </w:p>
        </w:tc>
      </w:tr>
    </w:tbl>
    <w:bookmarkStart w:name="z352" w:id="261"/>
    <w:p>
      <w:pPr>
        <w:spacing w:after="0"/>
        <w:ind w:left="0"/>
        <w:jc w:val="left"/>
      </w:pPr>
      <w:r>
        <w:rPr>
          <w:rFonts w:ascii="Times New Roman"/>
          <w:b/>
          <w:i w:val="false"/>
          <w:color w:val="000000"/>
        </w:rPr>
        <w:t xml:space="preserve"> 2020 жылға арналған Ақбастау ауылдық округінің бюджеті</w:t>
      </w:r>
    </w:p>
    <w:bookmarkEnd w:id="261"/>
    <w:p>
      <w:pPr>
        <w:spacing w:after="0"/>
        <w:ind w:left="0"/>
        <w:jc w:val="both"/>
      </w:pPr>
      <w:r>
        <w:rPr>
          <w:rFonts w:ascii="Times New Roman"/>
          <w:b w:val="false"/>
          <w:i w:val="false"/>
          <w:color w:val="ff0000"/>
          <w:sz w:val="28"/>
        </w:rPr>
        <w:t xml:space="preserve">
      Ескерту. 24-қосымша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25 қосымша</w:t>
            </w:r>
          </w:p>
        </w:tc>
      </w:tr>
    </w:tbl>
    <w:bookmarkStart w:name="z354" w:id="262"/>
    <w:p>
      <w:pPr>
        <w:spacing w:after="0"/>
        <w:ind w:left="0"/>
        <w:jc w:val="left"/>
      </w:pPr>
      <w:r>
        <w:rPr>
          <w:rFonts w:ascii="Times New Roman"/>
          <w:b/>
          <w:i w:val="false"/>
          <w:color w:val="000000"/>
        </w:rPr>
        <w:t xml:space="preserve"> 2021 жылға арналған Ақбастау ауылдық округінің бюджеті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26 қосымша</w:t>
            </w:r>
          </w:p>
        </w:tc>
      </w:tr>
    </w:tbl>
    <w:bookmarkStart w:name="z356" w:id="263"/>
    <w:p>
      <w:pPr>
        <w:spacing w:after="0"/>
        <w:ind w:left="0"/>
        <w:jc w:val="left"/>
      </w:pPr>
      <w:r>
        <w:rPr>
          <w:rFonts w:ascii="Times New Roman"/>
          <w:b/>
          <w:i w:val="false"/>
          <w:color w:val="000000"/>
        </w:rPr>
        <w:t xml:space="preserve"> 2022 жылға арналған Ақбастау ауылдық округінің бюджеті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26-1 қосымша</w:t>
            </w:r>
          </w:p>
        </w:tc>
      </w:tr>
    </w:tbl>
    <w:p>
      <w:pPr>
        <w:spacing w:after="0"/>
        <w:ind w:left="0"/>
        <w:jc w:val="left"/>
      </w:pPr>
      <w:r>
        <w:rPr>
          <w:rFonts w:ascii="Times New Roman"/>
          <w:b/>
          <w:i w:val="false"/>
          <w:color w:val="000000"/>
        </w:rPr>
        <w:t xml:space="preserve"> Ақбастау ауылдық округінің 2020 жылға арналған аудандық бюджеттен берілген нысаналы трансферттер</w:t>
      </w:r>
    </w:p>
    <w:p>
      <w:pPr>
        <w:spacing w:after="0"/>
        <w:ind w:left="0"/>
        <w:jc w:val="both"/>
      </w:pPr>
      <w:r>
        <w:rPr>
          <w:rFonts w:ascii="Times New Roman"/>
          <w:b w:val="false"/>
          <w:i w:val="false"/>
          <w:color w:val="ff0000"/>
          <w:sz w:val="28"/>
        </w:rPr>
        <w:t xml:space="preserve">
      Ескерту. 26-1-қосымша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27 қосымша</w:t>
            </w:r>
          </w:p>
        </w:tc>
      </w:tr>
    </w:tbl>
    <w:bookmarkStart w:name="z358" w:id="264"/>
    <w:p>
      <w:pPr>
        <w:spacing w:after="0"/>
        <w:ind w:left="0"/>
        <w:jc w:val="left"/>
      </w:pPr>
      <w:r>
        <w:rPr>
          <w:rFonts w:ascii="Times New Roman"/>
          <w:b/>
          <w:i w:val="false"/>
          <w:color w:val="000000"/>
        </w:rPr>
        <w:t xml:space="preserve"> 2020 жылға арналған Ақбастау ауылдық округі бюджетінің орындалу процесінде секвестрге жатпайтын бюджеттік бағдарламалардың тізбесі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28 қосымша</w:t>
            </w:r>
          </w:p>
        </w:tc>
      </w:tr>
    </w:tbl>
    <w:bookmarkStart w:name="z360" w:id="265"/>
    <w:p>
      <w:pPr>
        <w:spacing w:after="0"/>
        <w:ind w:left="0"/>
        <w:jc w:val="left"/>
      </w:pPr>
      <w:r>
        <w:rPr>
          <w:rFonts w:ascii="Times New Roman"/>
          <w:b/>
          <w:i w:val="false"/>
          <w:color w:val="000000"/>
        </w:rPr>
        <w:t xml:space="preserve"> 2020 жылға арналған Есенгелді ауылдық округінің бюджеті</w:t>
      </w:r>
    </w:p>
    <w:bookmarkEnd w:id="265"/>
    <w:p>
      <w:pPr>
        <w:spacing w:after="0"/>
        <w:ind w:left="0"/>
        <w:jc w:val="both"/>
      </w:pPr>
      <w:r>
        <w:rPr>
          <w:rFonts w:ascii="Times New Roman"/>
          <w:b w:val="false"/>
          <w:i w:val="false"/>
          <w:color w:val="ff0000"/>
          <w:sz w:val="28"/>
        </w:rPr>
        <w:t xml:space="preserve">
      Ескерту. 28-қосымша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- 37 688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29 қосымша</w:t>
            </w:r>
          </w:p>
        </w:tc>
      </w:tr>
    </w:tbl>
    <w:bookmarkStart w:name="z362" w:id="266"/>
    <w:p>
      <w:pPr>
        <w:spacing w:after="0"/>
        <w:ind w:left="0"/>
        <w:jc w:val="left"/>
      </w:pPr>
      <w:r>
        <w:rPr>
          <w:rFonts w:ascii="Times New Roman"/>
          <w:b/>
          <w:i w:val="false"/>
          <w:color w:val="000000"/>
        </w:rPr>
        <w:t xml:space="preserve"> 2021 жылға арналған Есенгелді ауылдық округінің бюджеті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30 қосымша</w:t>
            </w:r>
          </w:p>
        </w:tc>
      </w:tr>
    </w:tbl>
    <w:bookmarkStart w:name="z364" w:id="267"/>
    <w:p>
      <w:pPr>
        <w:spacing w:after="0"/>
        <w:ind w:left="0"/>
        <w:jc w:val="left"/>
      </w:pPr>
      <w:r>
        <w:rPr>
          <w:rFonts w:ascii="Times New Roman"/>
          <w:b/>
          <w:i w:val="false"/>
          <w:color w:val="000000"/>
        </w:rPr>
        <w:t xml:space="preserve"> 2022 жылға арналған Есенгелді ауылдық округінің бюджеті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31 қосымша</w:t>
            </w:r>
          </w:p>
        </w:tc>
      </w:tr>
    </w:tbl>
    <w:bookmarkStart w:name="z366" w:id="268"/>
    <w:p>
      <w:pPr>
        <w:spacing w:after="0"/>
        <w:ind w:left="0"/>
        <w:jc w:val="left"/>
      </w:pPr>
      <w:r>
        <w:rPr>
          <w:rFonts w:ascii="Times New Roman"/>
          <w:b/>
          <w:i w:val="false"/>
          <w:color w:val="000000"/>
        </w:rPr>
        <w:t xml:space="preserve"> Есенгелді ауылдық округінің 2020 жылға арналған аудандық бюджеттен берілген нысаналы трансферттер</w:t>
      </w:r>
    </w:p>
    <w:bookmarkEnd w:id="268"/>
    <w:p>
      <w:pPr>
        <w:spacing w:after="0"/>
        <w:ind w:left="0"/>
        <w:jc w:val="both"/>
      </w:pPr>
      <w:r>
        <w:rPr>
          <w:rFonts w:ascii="Times New Roman"/>
          <w:b w:val="false"/>
          <w:i w:val="false"/>
          <w:color w:val="ff0000"/>
          <w:sz w:val="28"/>
        </w:rPr>
        <w:t xml:space="preserve">
      Ескерту. 31-қосымша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30 767</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32 қосымша</w:t>
            </w:r>
          </w:p>
        </w:tc>
      </w:tr>
    </w:tbl>
    <w:bookmarkStart w:name="z368" w:id="269"/>
    <w:p>
      <w:pPr>
        <w:spacing w:after="0"/>
        <w:ind w:left="0"/>
        <w:jc w:val="left"/>
      </w:pPr>
      <w:r>
        <w:rPr>
          <w:rFonts w:ascii="Times New Roman"/>
          <w:b/>
          <w:i w:val="false"/>
          <w:color w:val="000000"/>
        </w:rPr>
        <w:t xml:space="preserve"> 2020 жылға арналған Есенгелді ауылдық округі бюджетінің орындалу процесінде секвестрге жатпайтын бюджеттік бағдарламалардың тізбесі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33 қосымша</w:t>
            </w:r>
          </w:p>
        </w:tc>
      </w:tr>
    </w:tbl>
    <w:bookmarkStart w:name="z370" w:id="270"/>
    <w:p>
      <w:pPr>
        <w:spacing w:after="0"/>
        <w:ind w:left="0"/>
        <w:jc w:val="left"/>
      </w:pPr>
      <w:r>
        <w:rPr>
          <w:rFonts w:ascii="Times New Roman"/>
          <w:b/>
          <w:i w:val="false"/>
          <w:color w:val="000000"/>
        </w:rPr>
        <w:t xml:space="preserve"> 2020 жылға арналған Қарағанды ауылдық округінің бюджеті</w:t>
      </w:r>
    </w:p>
    <w:bookmarkEnd w:id="270"/>
    <w:p>
      <w:pPr>
        <w:spacing w:after="0"/>
        <w:ind w:left="0"/>
        <w:jc w:val="both"/>
      </w:pPr>
      <w:r>
        <w:rPr>
          <w:rFonts w:ascii="Times New Roman"/>
          <w:b w:val="false"/>
          <w:i w:val="false"/>
          <w:color w:val="ff0000"/>
          <w:sz w:val="28"/>
        </w:rPr>
        <w:t xml:space="preserve">
      Ескерту. 33-қосымша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- 25 100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34 қосымша</w:t>
            </w:r>
          </w:p>
        </w:tc>
      </w:tr>
    </w:tbl>
    <w:bookmarkStart w:name="z372" w:id="271"/>
    <w:p>
      <w:pPr>
        <w:spacing w:after="0"/>
        <w:ind w:left="0"/>
        <w:jc w:val="left"/>
      </w:pPr>
      <w:r>
        <w:rPr>
          <w:rFonts w:ascii="Times New Roman"/>
          <w:b/>
          <w:i w:val="false"/>
          <w:color w:val="000000"/>
        </w:rPr>
        <w:t xml:space="preserve"> 2021 жылға арналған Қарағанды ауылдық округінің бюджеті</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35 қосымша</w:t>
            </w:r>
          </w:p>
        </w:tc>
      </w:tr>
    </w:tbl>
    <w:bookmarkStart w:name="z374" w:id="272"/>
    <w:p>
      <w:pPr>
        <w:spacing w:after="0"/>
        <w:ind w:left="0"/>
        <w:jc w:val="left"/>
      </w:pPr>
      <w:r>
        <w:rPr>
          <w:rFonts w:ascii="Times New Roman"/>
          <w:b/>
          <w:i w:val="false"/>
          <w:color w:val="000000"/>
        </w:rPr>
        <w:t xml:space="preserve"> 2022 жылға арналған Қарағанды ауылдық округінің бюджеті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36 қосымша</w:t>
            </w:r>
          </w:p>
        </w:tc>
      </w:tr>
    </w:tbl>
    <w:bookmarkStart w:name="z376" w:id="273"/>
    <w:p>
      <w:pPr>
        <w:spacing w:after="0"/>
        <w:ind w:left="0"/>
        <w:jc w:val="left"/>
      </w:pPr>
      <w:r>
        <w:rPr>
          <w:rFonts w:ascii="Times New Roman"/>
          <w:b/>
          <w:i w:val="false"/>
          <w:color w:val="000000"/>
        </w:rPr>
        <w:t xml:space="preserve"> Қарағанды ауылдық округінің 2020 жылға арналған аудандық бюджеттен берілген нысаналы трансферттер</w:t>
      </w:r>
    </w:p>
    <w:bookmarkEnd w:id="273"/>
    <w:p>
      <w:pPr>
        <w:spacing w:after="0"/>
        <w:ind w:left="0"/>
        <w:jc w:val="both"/>
      </w:pPr>
      <w:r>
        <w:rPr>
          <w:rFonts w:ascii="Times New Roman"/>
          <w:b w:val="false"/>
          <w:i w:val="false"/>
          <w:color w:val="ff0000"/>
          <w:sz w:val="28"/>
        </w:rPr>
        <w:t xml:space="preserve">
      Ескерту. 36-қосымша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37 қосымша</w:t>
            </w:r>
          </w:p>
        </w:tc>
      </w:tr>
    </w:tbl>
    <w:bookmarkStart w:name="z378" w:id="274"/>
    <w:p>
      <w:pPr>
        <w:spacing w:after="0"/>
        <w:ind w:left="0"/>
        <w:jc w:val="left"/>
      </w:pPr>
      <w:r>
        <w:rPr>
          <w:rFonts w:ascii="Times New Roman"/>
          <w:b/>
          <w:i w:val="false"/>
          <w:color w:val="000000"/>
        </w:rPr>
        <w:t xml:space="preserve"> 2020 жылға арналған Қарағанды ауылдық округі бюджетінің орындалу процесінде секвестрге жатпайтын бюджеттік бағдарламалардың тізбесі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38 қосымша</w:t>
            </w:r>
          </w:p>
        </w:tc>
      </w:tr>
    </w:tbl>
    <w:bookmarkStart w:name="z380" w:id="275"/>
    <w:p>
      <w:pPr>
        <w:spacing w:after="0"/>
        <w:ind w:left="0"/>
        <w:jc w:val="left"/>
      </w:pPr>
      <w:r>
        <w:rPr>
          <w:rFonts w:ascii="Times New Roman"/>
          <w:b/>
          <w:i w:val="false"/>
          <w:color w:val="000000"/>
        </w:rPr>
        <w:t xml:space="preserve"> 2020 жылға арналған Көксу ауылдық округінің бюджеті</w:t>
      </w:r>
    </w:p>
    <w:bookmarkEnd w:id="275"/>
    <w:p>
      <w:pPr>
        <w:spacing w:after="0"/>
        <w:ind w:left="0"/>
        <w:jc w:val="both"/>
      </w:pPr>
      <w:r>
        <w:rPr>
          <w:rFonts w:ascii="Times New Roman"/>
          <w:b w:val="false"/>
          <w:i w:val="false"/>
          <w:color w:val="ff0000"/>
          <w:sz w:val="28"/>
        </w:rPr>
        <w:t xml:space="preserve">
      Ескерту. 38-қосымша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39 қосымша</w:t>
            </w:r>
          </w:p>
        </w:tc>
      </w:tr>
    </w:tbl>
    <w:bookmarkStart w:name="z382" w:id="276"/>
    <w:p>
      <w:pPr>
        <w:spacing w:after="0"/>
        <w:ind w:left="0"/>
        <w:jc w:val="left"/>
      </w:pPr>
      <w:r>
        <w:rPr>
          <w:rFonts w:ascii="Times New Roman"/>
          <w:b/>
          <w:i w:val="false"/>
          <w:color w:val="000000"/>
        </w:rPr>
        <w:t xml:space="preserve"> 2021 жылға арналған Көксу ауылдық округінің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363"/>
        <w:gridCol w:w="1363"/>
        <w:gridCol w:w="1363"/>
        <w:gridCol w:w="4473"/>
        <w:gridCol w:w="5"/>
        <w:gridCol w:w="23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09"/>
        <w:gridCol w:w="1309"/>
        <w:gridCol w:w="1309"/>
        <w:gridCol w:w="4781"/>
        <w:gridCol w:w="2277"/>
        <w:gridCol w:w="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40 қосымша</w:t>
            </w:r>
          </w:p>
        </w:tc>
      </w:tr>
    </w:tbl>
    <w:bookmarkStart w:name="z384" w:id="277"/>
    <w:p>
      <w:pPr>
        <w:spacing w:after="0"/>
        <w:ind w:left="0"/>
        <w:jc w:val="left"/>
      </w:pPr>
      <w:r>
        <w:rPr>
          <w:rFonts w:ascii="Times New Roman"/>
          <w:b/>
          <w:i w:val="false"/>
          <w:color w:val="000000"/>
        </w:rPr>
        <w:t xml:space="preserve"> 2022 жылға арналған Көксу ауылдық округінің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40-1 қосымша</w:t>
            </w:r>
          </w:p>
        </w:tc>
      </w:tr>
    </w:tbl>
    <w:p>
      <w:pPr>
        <w:spacing w:after="0"/>
        <w:ind w:left="0"/>
        <w:jc w:val="left"/>
      </w:pPr>
      <w:r>
        <w:rPr>
          <w:rFonts w:ascii="Times New Roman"/>
          <w:b/>
          <w:i w:val="false"/>
          <w:color w:val="000000"/>
        </w:rPr>
        <w:t xml:space="preserve"> Көксу ауылдық округінің 2020 жылға арналған аудандық бюджеттен берілген нысаналы трансферттер</w:t>
      </w:r>
    </w:p>
    <w:p>
      <w:pPr>
        <w:spacing w:after="0"/>
        <w:ind w:left="0"/>
        <w:jc w:val="both"/>
      </w:pPr>
      <w:r>
        <w:rPr>
          <w:rFonts w:ascii="Times New Roman"/>
          <w:b w:val="false"/>
          <w:i w:val="false"/>
          <w:color w:val="ff0000"/>
          <w:sz w:val="28"/>
        </w:rPr>
        <w:t xml:space="preserve">
      Ескерту. 40-1-қосымша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41 қосымша</w:t>
            </w:r>
          </w:p>
        </w:tc>
      </w:tr>
    </w:tbl>
    <w:bookmarkStart w:name="z386" w:id="278"/>
    <w:p>
      <w:pPr>
        <w:spacing w:after="0"/>
        <w:ind w:left="0"/>
        <w:jc w:val="left"/>
      </w:pPr>
      <w:r>
        <w:rPr>
          <w:rFonts w:ascii="Times New Roman"/>
          <w:b/>
          <w:i w:val="false"/>
          <w:color w:val="000000"/>
        </w:rPr>
        <w:t xml:space="preserve"> 2020 жылға арналған Көксу ауылдық округі бюджетінің орындалу процесінде секвестрге жатпайтын бюджеттік бағдарламалардың 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42 қосымша</w:t>
            </w:r>
          </w:p>
        </w:tc>
      </w:tr>
    </w:tbl>
    <w:bookmarkStart w:name="z388" w:id="279"/>
    <w:p>
      <w:pPr>
        <w:spacing w:after="0"/>
        <w:ind w:left="0"/>
        <w:jc w:val="left"/>
      </w:pPr>
      <w:r>
        <w:rPr>
          <w:rFonts w:ascii="Times New Roman"/>
          <w:b/>
          <w:i w:val="false"/>
          <w:color w:val="000000"/>
        </w:rPr>
        <w:t xml:space="preserve"> 2020 жылға арналған Құлаайғыр ауылдық округінің бюджеті</w:t>
      </w:r>
    </w:p>
    <w:bookmarkEnd w:id="279"/>
    <w:p>
      <w:pPr>
        <w:spacing w:after="0"/>
        <w:ind w:left="0"/>
        <w:jc w:val="both"/>
      </w:pPr>
      <w:r>
        <w:rPr>
          <w:rFonts w:ascii="Times New Roman"/>
          <w:b w:val="false"/>
          <w:i w:val="false"/>
          <w:color w:val="ff0000"/>
          <w:sz w:val="28"/>
        </w:rPr>
        <w:t xml:space="preserve">
      Ескерту. 42-қосымша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43 қосымша</w:t>
            </w:r>
          </w:p>
        </w:tc>
      </w:tr>
    </w:tbl>
    <w:bookmarkStart w:name="z390" w:id="280"/>
    <w:p>
      <w:pPr>
        <w:spacing w:after="0"/>
        <w:ind w:left="0"/>
        <w:jc w:val="left"/>
      </w:pPr>
      <w:r>
        <w:rPr>
          <w:rFonts w:ascii="Times New Roman"/>
          <w:b/>
          <w:i w:val="false"/>
          <w:color w:val="000000"/>
        </w:rPr>
        <w:t xml:space="preserve"> 2021 жылға арналған Құлаайғыр ауылдық округінің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44 қосымша</w:t>
            </w:r>
          </w:p>
        </w:tc>
      </w:tr>
    </w:tbl>
    <w:bookmarkStart w:name="z392" w:id="281"/>
    <w:p>
      <w:pPr>
        <w:spacing w:after="0"/>
        <w:ind w:left="0"/>
        <w:jc w:val="left"/>
      </w:pPr>
      <w:r>
        <w:rPr>
          <w:rFonts w:ascii="Times New Roman"/>
          <w:b/>
          <w:i w:val="false"/>
          <w:color w:val="000000"/>
        </w:rPr>
        <w:t xml:space="preserve"> 2022 жылға арналған Құлаайғыр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45 қосымша</w:t>
            </w:r>
          </w:p>
        </w:tc>
      </w:tr>
    </w:tbl>
    <w:bookmarkStart w:name="z394" w:id="282"/>
    <w:p>
      <w:pPr>
        <w:spacing w:after="0"/>
        <w:ind w:left="0"/>
        <w:jc w:val="left"/>
      </w:pPr>
      <w:r>
        <w:rPr>
          <w:rFonts w:ascii="Times New Roman"/>
          <w:b/>
          <w:i w:val="false"/>
          <w:color w:val="000000"/>
        </w:rPr>
        <w:t xml:space="preserve"> Құлаайғыр ауылдық округінің 2020 жылға арналған аудандық бюджеттен берілген нысаналы трансферттер</w:t>
      </w:r>
    </w:p>
    <w:bookmarkEnd w:id="282"/>
    <w:p>
      <w:pPr>
        <w:spacing w:after="0"/>
        <w:ind w:left="0"/>
        <w:jc w:val="both"/>
      </w:pPr>
      <w:r>
        <w:rPr>
          <w:rFonts w:ascii="Times New Roman"/>
          <w:b w:val="false"/>
          <w:i w:val="false"/>
          <w:color w:val="ff0000"/>
          <w:sz w:val="28"/>
        </w:rPr>
        <w:t xml:space="preserve">
      Ескерту. 45-қосымша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46 қосымша</w:t>
            </w:r>
          </w:p>
        </w:tc>
      </w:tr>
    </w:tbl>
    <w:bookmarkStart w:name="z396" w:id="283"/>
    <w:p>
      <w:pPr>
        <w:spacing w:after="0"/>
        <w:ind w:left="0"/>
        <w:jc w:val="left"/>
      </w:pPr>
      <w:r>
        <w:rPr>
          <w:rFonts w:ascii="Times New Roman"/>
          <w:b/>
          <w:i w:val="false"/>
          <w:color w:val="000000"/>
        </w:rPr>
        <w:t xml:space="preserve"> 2020 жылға арналған Құлаайғыр ауылдық округі бюджетінің орындалу процесінде секвестрге жатпайтын бюджеттік бағдарламалардың тізбесі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47 қосымша</w:t>
            </w:r>
          </w:p>
        </w:tc>
      </w:tr>
    </w:tbl>
    <w:bookmarkStart w:name="z398" w:id="284"/>
    <w:p>
      <w:pPr>
        <w:spacing w:after="0"/>
        <w:ind w:left="0"/>
        <w:jc w:val="left"/>
      </w:pPr>
      <w:r>
        <w:rPr>
          <w:rFonts w:ascii="Times New Roman"/>
          <w:b/>
          <w:i w:val="false"/>
          <w:color w:val="000000"/>
        </w:rPr>
        <w:t xml:space="preserve"> 2020 жылға арналған Курмин ауылдық округінің бюджеті</w:t>
      </w:r>
    </w:p>
    <w:bookmarkEnd w:id="284"/>
    <w:p>
      <w:pPr>
        <w:spacing w:after="0"/>
        <w:ind w:left="0"/>
        <w:jc w:val="both"/>
      </w:pPr>
      <w:r>
        <w:rPr>
          <w:rFonts w:ascii="Times New Roman"/>
          <w:b w:val="false"/>
          <w:i w:val="false"/>
          <w:color w:val="ff0000"/>
          <w:sz w:val="28"/>
        </w:rPr>
        <w:t xml:space="preserve">
      Ескерту. 47-қосымша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48 қосымша</w:t>
            </w:r>
          </w:p>
        </w:tc>
      </w:tr>
    </w:tbl>
    <w:bookmarkStart w:name="z400" w:id="285"/>
    <w:p>
      <w:pPr>
        <w:spacing w:after="0"/>
        <w:ind w:left="0"/>
        <w:jc w:val="left"/>
      </w:pPr>
      <w:r>
        <w:rPr>
          <w:rFonts w:ascii="Times New Roman"/>
          <w:b/>
          <w:i w:val="false"/>
          <w:color w:val="000000"/>
        </w:rPr>
        <w:t xml:space="preserve"> 2021 жылға арналған Курмин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49 қосымша</w:t>
            </w:r>
          </w:p>
        </w:tc>
      </w:tr>
    </w:tbl>
    <w:bookmarkStart w:name="z402" w:id="286"/>
    <w:p>
      <w:pPr>
        <w:spacing w:after="0"/>
        <w:ind w:left="0"/>
        <w:jc w:val="left"/>
      </w:pPr>
      <w:r>
        <w:rPr>
          <w:rFonts w:ascii="Times New Roman"/>
          <w:b/>
          <w:i w:val="false"/>
          <w:color w:val="000000"/>
        </w:rPr>
        <w:t xml:space="preserve"> 2022 жылға арналған Курмин ауылдық округінің бюджеті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49-1 қосымша</w:t>
            </w:r>
          </w:p>
        </w:tc>
      </w:tr>
    </w:tbl>
    <w:p>
      <w:pPr>
        <w:spacing w:after="0"/>
        <w:ind w:left="0"/>
        <w:jc w:val="left"/>
      </w:pPr>
      <w:r>
        <w:rPr>
          <w:rFonts w:ascii="Times New Roman"/>
          <w:b/>
          <w:i w:val="false"/>
          <w:color w:val="000000"/>
        </w:rPr>
        <w:t xml:space="preserve"> Курмин ауылдық округінің 2020 жылға арналған аудандық бюджеттен берілген нысаналы трансферттер</w:t>
      </w:r>
    </w:p>
    <w:p>
      <w:pPr>
        <w:spacing w:after="0"/>
        <w:ind w:left="0"/>
        <w:jc w:val="both"/>
      </w:pPr>
      <w:r>
        <w:rPr>
          <w:rFonts w:ascii="Times New Roman"/>
          <w:b w:val="false"/>
          <w:i w:val="false"/>
          <w:color w:val="ff0000"/>
          <w:sz w:val="28"/>
        </w:rPr>
        <w:t xml:space="preserve">
      Ескерту. 49-1-қосымша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50 қосымша</w:t>
            </w:r>
          </w:p>
        </w:tc>
      </w:tr>
    </w:tbl>
    <w:bookmarkStart w:name="z404" w:id="287"/>
    <w:p>
      <w:pPr>
        <w:spacing w:after="0"/>
        <w:ind w:left="0"/>
        <w:jc w:val="left"/>
      </w:pPr>
      <w:r>
        <w:rPr>
          <w:rFonts w:ascii="Times New Roman"/>
          <w:b/>
          <w:i w:val="false"/>
          <w:color w:val="000000"/>
        </w:rPr>
        <w:t xml:space="preserve"> 2020 жылға арналған Курмин ауылдық округі бюджетінің орындалу процесінде секвестрге жатпайтын бюджеттік бағдарламалардың тізбесі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51 қосымша</w:t>
            </w:r>
          </w:p>
        </w:tc>
      </w:tr>
    </w:tbl>
    <w:bookmarkStart w:name="z406" w:id="288"/>
    <w:p>
      <w:pPr>
        <w:spacing w:after="0"/>
        <w:ind w:left="0"/>
        <w:jc w:val="left"/>
      </w:pPr>
      <w:r>
        <w:rPr>
          <w:rFonts w:ascii="Times New Roman"/>
          <w:b/>
          <w:i w:val="false"/>
          <w:color w:val="000000"/>
        </w:rPr>
        <w:t xml:space="preserve"> 2020 жылға арналған Мичурин ауылдық округінің бюджеті</w:t>
      </w:r>
    </w:p>
    <w:bookmarkEnd w:id="288"/>
    <w:p>
      <w:pPr>
        <w:spacing w:after="0"/>
        <w:ind w:left="0"/>
        <w:jc w:val="both"/>
      </w:pPr>
      <w:r>
        <w:rPr>
          <w:rFonts w:ascii="Times New Roman"/>
          <w:b w:val="false"/>
          <w:i w:val="false"/>
          <w:color w:val="ff0000"/>
          <w:sz w:val="28"/>
        </w:rPr>
        <w:t xml:space="preserve">
      Ескерту. 51-қосымша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- 60 370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52 қосымша</w:t>
            </w:r>
          </w:p>
        </w:tc>
      </w:tr>
    </w:tbl>
    <w:bookmarkStart w:name="z408" w:id="289"/>
    <w:p>
      <w:pPr>
        <w:spacing w:after="0"/>
        <w:ind w:left="0"/>
        <w:jc w:val="left"/>
      </w:pPr>
      <w:r>
        <w:rPr>
          <w:rFonts w:ascii="Times New Roman"/>
          <w:b/>
          <w:i w:val="false"/>
          <w:color w:val="000000"/>
        </w:rPr>
        <w:t xml:space="preserve"> 2021 жылға арналған Мичурин ауылдық округінің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53 қосымша</w:t>
            </w:r>
          </w:p>
        </w:tc>
      </w:tr>
    </w:tbl>
    <w:bookmarkStart w:name="z410" w:id="290"/>
    <w:p>
      <w:pPr>
        <w:spacing w:after="0"/>
        <w:ind w:left="0"/>
        <w:jc w:val="left"/>
      </w:pPr>
      <w:r>
        <w:rPr>
          <w:rFonts w:ascii="Times New Roman"/>
          <w:b/>
          <w:i w:val="false"/>
          <w:color w:val="000000"/>
        </w:rPr>
        <w:t xml:space="preserve"> 2022 жылға арналған Мичурин ауылдық округінің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54 қосымша</w:t>
            </w:r>
          </w:p>
        </w:tc>
      </w:tr>
    </w:tbl>
    <w:bookmarkStart w:name="z412" w:id="291"/>
    <w:p>
      <w:pPr>
        <w:spacing w:after="0"/>
        <w:ind w:left="0"/>
        <w:jc w:val="left"/>
      </w:pPr>
      <w:r>
        <w:rPr>
          <w:rFonts w:ascii="Times New Roman"/>
          <w:b/>
          <w:i w:val="false"/>
          <w:color w:val="000000"/>
        </w:rPr>
        <w:t xml:space="preserve"> Мичурин ауылдық округінің 2020 жылға арналған аудандық бюджеттен берілген нысаналы трансферттер</w:t>
      </w:r>
    </w:p>
    <w:bookmarkEnd w:id="291"/>
    <w:p>
      <w:pPr>
        <w:spacing w:after="0"/>
        <w:ind w:left="0"/>
        <w:jc w:val="both"/>
      </w:pPr>
      <w:r>
        <w:rPr>
          <w:rFonts w:ascii="Times New Roman"/>
          <w:b w:val="false"/>
          <w:i w:val="false"/>
          <w:color w:val="ff0000"/>
          <w:sz w:val="28"/>
        </w:rPr>
        <w:t xml:space="preserve">
      Ескерту. 54-қосымша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4789"/>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3 798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55 қосымша</w:t>
            </w:r>
          </w:p>
        </w:tc>
      </w:tr>
    </w:tbl>
    <w:bookmarkStart w:name="z414" w:id="292"/>
    <w:p>
      <w:pPr>
        <w:spacing w:after="0"/>
        <w:ind w:left="0"/>
        <w:jc w:val="left"/>
      </w:pPr>
      <w:r>
        <w:rPr>
          <w:rFonts w:ascii="Times New Roman"/>
          <w:b/>
          <w:i w:val="false"/>
          <w:color w:val="000000"/>
        </w:rPr>
        <w:t xml:space="preserve"> 2020 жылға арналған Мичурин ауылдық округі бюджетінің орындалу процесінде секвестрге жатпайтын бюджеттік бағдарламалардың тізбесі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56 қосымша</w:t>
            </w:r>
          </w:p>
        </w:tc>
      </w:tr>
    </w:tbl>
    <w:bookmarkStart w:name="z416" w:id="293"/>
    <w:p>
      <w:pPr>
        <w:spacing w:after="0"/>
        <w:ind w:left="0"/>
        <w:jc w:val="left"/>
      </w:pPr>
      <w:r>
        <w:rPr>
          <w:rFonts w:ascii="Times New Roman"/>
          <w:b/>
          <w:i w:val="false"/>
          <w:color w:val="000000"/>
        </w:rPr>
        <w:t xml:space="preserve"> 2020 жылға арналған Самарка ауылдық округінің бюджеті</w:t>
      </w:r>
    </w:p>
    <w:bookmarkEnd w:id="293"/>
    <w:p>
      <w:pPr>
        <w:spacing w:after="0"/>
        <w:ind w:left="0"/>
        <w:jc w:val="both"/>
      </w:pPr>
      <w:r>
        <w:rPr>
          <w:rFonts w:ascii="Times New Roman"/>
          <w:b w:val="false"/>
          <w:i w:val="false"/>
          <w:color w:val="ff0000"/>
          <w:sz w:val="28"/>
        </w:rPr>
        <w:t xml:space="preserve">
      Ескерту. 56-қосымша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57 қосымша</w:t>
            </w:r>
          </w:p>
        </w:tc>
      </w:tr>
    </w:tbl>
    <w:bookmarkStart w:name="z418" w:id="294"/>
    <w:p>
      <w:pPr>
        <w:spacing w:after="0"/>
        <w:ind w:left="0"/>
        <w:jc w:val="left"/>
      </w:pPr>
      <w:r>
        <w:rPr>
          <w:rFonts w:ascii="Times New Roman"/>
          <w:b/>
          <w:i w:val="false"/>
          <w:color w:val="000000"/>
        </w:rPr>
        <w:t xml:space="preserve"> 2021 жылға арналған Самарка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58 қосымша</w:t>
            </w:r>
          </w:p>
        </w:tc>
      </w:tr>
    </w:tbl>
    <w:bookmarkStart w:name="z420" w:id="295"/>
    <w:p>
      <w:pPr>
        <w:spacing w:after="0"/>
        <w:ind w:left="0"/>
        <w:jc w:val="left"/>
      </w:pPr>
      <w:r>
        <w:rPr>
          <w:rFonts w:ascii="Times New Roman"/>
          <w:b/>
          <w:i w:val="false"/>
          <w:color w:val="000000"/>
        </w:rPr>
        <w:t xml:space="preserve"> 2022 жылға арналған Самарка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59 қосымша</w:t>
            </w:r>
          </w:p>
        </w:tc>
      </w:tr>
    </w:tbl>
    <w:bookmarkStart w:name="z422" w:id="296"/>
    <w:p>
      <w:pPr>
        <w:spacing w:after="0"/>
        <w:ind w:left="0"/>
        <w:jc w:val="left"/>
      </w:pPr>
      <w:r>
        <w:rPr>
          <w:rFonts w:ascii="Times New Roman"/>
          <w:b/>
          <w:i w:val="false"/>
          <w:color w:val="000000"/>
        </w:rPr>
        <w:t xml:space="preserve"> Самарка ауылдық округінің 2020 жылға арналған аудандық бюджеттен берілген нысаналы трансферттер</w:t>
      </w:r>
    </w:p>
    <w:bookmarkEnd w:id="296"/>
    <w:p>
      <w:pPr>
        <w:spacing w:after="0"/>
        <w:ind w:left="0"/>
        <w:jc w:val="both"/>
      </w:pPr>
      <w:r>
        <w:rPr>
          <w:rFonts w:ascii="Times New Roman"/>
          <w:b w:val="false"/>
          <w:i w:val="false"/>
          <w:color w:val="ff0000"/>
          <w:sz w:val="28"/>
        </w:rPr>
        <w:t xml:space="preserve">
      Ескерту. 59-қосымша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60 қосымша</w:t>
            </w:r>
          </w:p>
        </w:tc>
      </w:tr>
    </w:tbl>
    <w:bookmarkStart w:name="z424" w:id="297"/>
    <w:p>
      <w:pPr>
        <w:spacing w:after="0"/>
        <w:ind w:left="0"/>
        <w:jc w:val="left"/>
      </w:pPr>
      <w:r>
        <w:rPr>
          <w:rFonts w:ascii="Times New Roman"/>
          <w:b/>
          <w:i w:val="false"/>
          <w:color w:val="000000"/>
        </w:rPr>
        <w:t xml:space="preserve"> 2020 жылға арналған Самарка ауылдық округі бюджетінің орындалу процесінде секвестрге жатпайтын бюджеттік бағдарламалардың тізбесі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61 қосымша</w:t>
            </w:r>
          </w:p>
        </w:tc>
      </w:tr>
    </w:tbl>
    <w:bookmarkStart w:name="z426" w:id="298"/>
    <w:p>
      <w:pPr>
        <w:spacing w:after="0"/>
        <w:ind w:left="0"/>
        <w:jc w:val="left"/>
      </w:pPr>
      <w:r>
        <w:rPr>
          <w:rFonts w:ascii="Times New Roman"/>
          <w:b/>
          <w:i w:val="false"/>
          <w:color w:val="000000"/>
        </w:rPr>
        <w:t xml:space="preserve"> 2020 жылға арналған Сәрепті ауылының бюджеті</w:t>
      </w:r>
    </w:p>
    <w:bookmarkEnd w:id="298"/>
    <w:p>
      <w:pPr>
        <w:spacing w:after="0"/>
        <w:ind w:left="0"/>
        <w:jc w:val="both"/>
      </w:pPr>
      <w:r>
        <w:rPr>
          <w:rFonts w:ascii="Times New Roman"/>
          <w:b w:val="false"/>
          <w:i w:val="false"/>
          <w:color w:val="ff0000"/>
          <w:sz w:val="28"/>
        </w:rPr>
        <w:t xml:space="preserve">
      Ескерту. 61-қосымша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3 610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- 45 089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62 қосымша</w:t>
            </w:r>
          </w:p>
        </w:tc>
      </w:tr>
    </w:tbl>
    <w:bookmarkStart w:name="z428" w:id="299"/>
    <w:p>
      <w:pPr>
        <w:spacing w:after="0"/>
        <w:ind w:left="0"/>
        <w:jc w:val="left"/>
      </w:pPr>
      <w:r>
        <w:rPr>
          <w:rFonts w:ascii="Times New Roman"/>
          <w:b/>
          <w:i w:val="false"/>
          <w:color w:val="000000"/>
        </w:rPr>
        <w:t xml:space="preserve"> 2021 жылға арналған Сәрепті ауылының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63 қосымша</w:t>
            </w:r>
          </w:p>
        </w:tc>
      </w:tr>
    </w:tbl>
    <w:bookmarkStart w:name="z430" w:id="300"/>
    <w:p>
      <w:pPr>
        <w:spacing w:after="0"/>
        <w:ind w:left="0"/>
        <w:jc w:val="left"/>
      </w:pPr>
      <w:r>
        <w:rPr>
          <w:rFonts w:ascii="Times New Roman"/>
          <w:b/>
          <w:i w:val="false"/>
          <w:color w:val="000000"/>
        </w:rPr>
        <w:t xml:space="preserve"> 2022 жылға арналған Сәрепті ауылының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64 қосымша</w:t>
            </w:r>
          </w:p>
        </w:tc>
      </w:tr>
    </w:tbl>
    <w:bookmarkStart w:name="z432" w:id="301"/>
    <w:p>
      <w:pPr>
        <w:spacing w:after="0"/>
        <w:ind w:left="0"/>
        <w:jc w:val="left"/>
      </w:pPr>
      <w:r>
        <w:rPr>
          <w:rFonts w:ascii="Times New Roman"/>
          <w:b/>
          <w:i w:val="false"/>
          <w:color w:val="000000"/>
        </w:rPr>
        <w:t xml:space="preserve"> Сәрепті ауылының 2020 жылға арналған аудандық бюджеттен берілген нысаналы трансферттер</w:t>
      </w:r>
    </w:p>
    <w:bookmarkEnd w:id="301"/>
    <w:p>
      <w:pPr>
        <w:spacing w:after="0"/>
        <w:ind w:left="0"/>
        <w:jc w:val="both"/>
      </w:pPr>
      <w:r>
        <w:rPr>
          <w:rFonts w:ascii="Times New Roman"/>
          <w:b w:val="false"/>
          <w:i w:val="false"/>
          <w:color w:val="ff0000"/>
          <w:sz w:val="28"/>
        </w:rPr>
        <w:t xml:space="preserve">
      Ескерту. 64-қосымша жаңа редакцияда - Қарағанды облысы Абай ауданының мәслихатының 12.11.2020 </w:t>
      </w:r>
      <w:r>
        <w:rPr>
          <w:rFonts w:ascii="Times New Roman"/>
          <w:b w:val="false"/>
          <w:i w:val="false"/>
          <w:color w:val="ff0000"/>
          <w:sz w:val="28"/>
        </w:rPr>
        <w:t>№ 72/753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65 қосымша</w:t>
            </w:r>
          </w:p>
        </w:tc>
      </w:tr>
    </w:tbl>
    <w:bookmarkStart w:name="z434" w:id="302"/>
    <w:p>
      <w:pPr>
        <w:spacing w:after="0"/>
        <w:ind w:left="0"/>
        <w:jc w:val="left"/>
      </w:pPr>
      <w:r>
        <w:rPr>
          <w:rFonts w:ascii="Times New Roman"/>
          <w:b/>
          <w:i w:val="false"/>
          <w:color w:val="000000"/>
        </w:rPr>
        <w:t xml:space="preserve"> 2020 жылға арналған Сәрепті ауылы бюджетінің орындалу процесінде секвестрге жатпайтын бюджеттік бағдарламалардың тізбесі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66 қосымша</w:t>
            </w:r>
          </w:p>
        </w:tc>
      </w:tr>
    </w:tbl>
    <w:bookmarkStart w:name="z436" w:id="303"/>
    <w:p>
      <w:pPr>
        <w:spacing w:after="0"/>
        <w:ind w:left="0"/>
        <w:jc w:val="left"/>
      </w:pPr>
      <w:r>
        <w:rPr>
          <w:rFonts w:ascii="Times New Roman"/>
          <w:b/>
          <w:i w:val="false"/>
          <w:color w:val="000000"/>
        </w:rPr>
        <w:t xml:space="preserve"> 2020 жылға арналған Юбилейное ауылының бюджеті</w:t>
      </w:r>
    </w:p>
    <w:bookmarkEnd w:id="303"/>
    <w:p>
      <w:pPr>
        <w:spacing w:after="0"/>
        <w:ind w:left="0"/>
        <w:jc w:val="both"/>
      </w:pPr>
      <w:r>
        <w:rPr>
          <w:rFonts w:ascii="Times New Roman"/>
          <w:b w:val="false"/>
          <w:i w:val="false"/>
          <w:color w:val="ff0000"/>
          <w:sz w:val="28"/>
        </w:rPr>
        <w:t xml:space="preserve">
      Ескерту. 66-қосымша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1043"/>
        <w:gridCol w:w="3808"/>
        <w:gridCol w:w="4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- 65 624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67 қосымша</w:t>
            </w:r>
          </w:p>
        </w:tc>
      </w:tr>
    </w:tbl>
    <w:bookmarkStart w:name="z438" w:id="304"/>
    <w:p>
      <w:pPr>
        <w:spacing w:after="0"/>
        <w:ind w:left="0"/>
        <w:jc w:val="left"/>
      </w:pPr>
      <w:r>
        <w:rPr>
          <w:rFonts w:ascii="Times New Roman"/>
          <w:b/>
          <w:i w:val="false"/>
          <w:color w:val="000000"/>
        </w:rPr>
        <w:t xml:space="preserve"> 2021 жылға арналған Юбилейное ауылының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76 780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68 қосымша</w:t>
            </w:r>
          </w:p>
        </w:tc>
      </w:tr>
    </w:tbl>
    <w:bookmarkStart w:name="z440" w:id="305"/>
    <w:p>
      <w:pPr>
        <w:spacing w:after="0"/>
        <w:ind w:left="0"/>
        <w:jc w:val="left"/>
      </w:pPr>
      <w:r>
        <w:rPr>
          <w:rFonts w:ascii="Times New Roman"/>
          <w:b/>
          <w:i w:val="false"/>
          <w:color w:val="000000"/>
        </w:rPr>
        <w:t xml:space="preserve"> 2022 жылға арналған Юбилейное ауылының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4783"/>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69 қосымша</w:t>
            </w:r>
          </w:p>
        </w:tc>
      </w:tr>
    </w:tbl>
    <w:bookmarkStart w:name="z442" w:id="306"/>
    <w:p>
      <w:pPr>
        <w:spacing w:after="0"/>
        <w:ind w:left="0"/>
        <w:jc w:val="left"/>
      </w:pPr>
      <w:r>
        <w:rPr>
          <w:rFonts w:ascii="Times New Roman"/>
          <w:b/>
          <w:i w:val="false"/>
          <w:color w:val="000000"/>
        </w:rPr>
        <w:t xml:space="preserve"> Юбилейное ауылының 2020 жылға арналған аудандық бюджеттен берілген нысаналы трансферттер</w:t>
      </w:r>
    </w:p>
    <w:bookmarkEnd w:id="306"/>
    <w:p>
      <w:pPr>
        <w:spacing w:after="0"/>
        <w:ind w:left="0"/>
        <w:jc w:val="both"/>
      </w:pPr>
      <w:r>
        <w:rPr>
          <w:rFonts w:ascii="Times New Roman"/>
          <w:b w:val="false"/>
          <w:i w:val="false"/>
          <w:color w:val="ff0000"/>
          <w:sz w:val="28"/>
        </w:rPr>
        <w:t xml:space="preserve">
      Ескерту. 69-қосымша жаңа редакцияда - Қарағанды облысы Абай ауданының мәслихатының 14.07.2020 </w:t>
      </w:r>
      <w:r>
        <w:rPr>
          <w:rFonts w:ascii="Times New Roman"/>
          <w:b w:val="false"/>
          <w:i w:val="false"/>
          <w:color w:val="ff0000"/>
          <w:sz w:val="28"/>
        </w:rPr>
        <w:t>№ 67/714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58 сессиясының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58/634 шешіміне</w:t>
            </w:r>
            <w:r>
              <w:br/>
            </w:r>
            <w:r>
              <w:rPr>
                <w:rFonts w:ascii="Times New Roman"/>
                <w:b w:val="false"/>
                <w:i w:val="false"/>
                <w:color w:val="000000"/>
                <w:sz w:val="20"/>
              </w:rPr>
              <w:t>70 қосымша</w:t>
            </w:r>
          </w:p>
        </w:tc>
      </w:tr>
    </w:tbl>
    <w:bookmarkStart w:name="z444" w:id="307"/>
    <w:p>
      <w:pPr>
        <w:spacing w:after="0"/>
        <w:ind w:left="0"/>
        <w:jc w:val="left"/>
      </w:pPr>
      <w:r>
        <w:rPr>
          <w:rFonts w:ascii="Times New Roman"/>
          <w:b/>
          <w:i w:val="false"/>
          <w:color w:val="000000"/>
        </w:rPr>
        <w:t xml:space="preserve"> 2020 жылға арналған Юбилейное ауылының бюджетінің орындалу процесінде секвестрге жатпайтын бюджеттік бағдарламалардың тізбесі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