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a486" w14:textId="872a4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2019 жылғы 11 қаңтардағы 31 сессиясының № 6 шешімі. Қарағанды облысының Әділет департаментінде 2019 жылғы 15 қаңтарда № 5149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Заңына </w:t>
      </w:r>
      <w:r>
        <w:rPr>
          <w:rFonts w:ascii="Times New Roman"/>
          <w:b w:val="false"/>
          <w:i w:val="false"/>
          <w:color w:val="000000"/>
          <w:sz w:val="28"/>
        </w:rPr>
        <w:t>сәйкес аудандық мәслихат ШЕШІМ ЕТТІ:</w:t>
      </w:r>
    </w:p>
    <w:bookmarkEnd w:id="0"/>
    <w:bookmarkStart w:name="z5" w:id="1"/>
    <w:p>
      <w:pPr>
        <w:spacing w:after="0"/>
        <w:ind w:left="0"/>
        <w:jc w:val="both"/>
      </w:pPr>
      <w:r>
        <w:rPr>
          <w:rFonts w:ascii="Times New Roman"/>
          <w:b w:val="false"/>
          <w:i w:val="false"/>
          <w:color w:val="000000"/>
          <w:sz w:val="28"/>
        </w:rPr>
        <w:t xml:space="preserve">
      1. 2019-2021 жылдарға арналған Бұқар жырау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2019 жылға келесі көлемдерде бекітілсін:</w:t>
      </w:r>
    </w:p>
    <w:bookmarkEnd w:id="1"/>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кірістер – 10 737 934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1 720 854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14 493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18 566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8 984 021 мың теңге;</w:t>
      </w:r>
    </w:p>
    <w:bookmarkEnd w:id="6"/>
    <w:bookmarkStart w:name="z13" w:id="7"/>
    <w:p>
      <w:pPr>
        <w:spacing w:after="0"/>
        <w:ind w:left="0"/>
        <w:jc w:val="both"/>
      </w:pPr>
      <w:r>
        <w:rPr>
          <w:rFonts w:ascii="Times New Roman"/>
          <w:b w:val="false"/>
          <w:i w:val="false"/>
          <w:color w:val="000000"/>
          <w:sz w:val="28"/>
        </w:rPr>
        <w:t xml:space="preserve">
      2) шығындар – 10 780 429 мың теңге; </w:t>
      </w:r>
    </w:p>
    <w:bookmarkEnd w:id="7"/>
    <w:bookmarkStart w:name="z14" w:id="8"/>
    <w:p>
      <w:pPr>
        <w:spacing w:after="0"/>
        <w:ind w:left="0"/>
        <w:jc w:val="both"/>
      </w:pPr>
      <w:r>
        <w:rPr>
          <w:rFonts w:ascii="Times New Roman"/>
          <w:b w:val="false"/>
          <w:i w:val="false"/>
          <w:color w:val="000000"/>
          <w:sz w:val="28"/>
        </w:rPr>
        <w:t>
      3) таза бюджеттік кредиттеу – 55 532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102 262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46 730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1"/>
    <w:bookmarkStart w:name="z18"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5) бюджет тапшылығы (профициті) – алу 98 027 мың теңге;</w:t>
      </w:r>
    </w:p>
    <w:bookmarkEnd w:id="14"/>
    <w:bookmarkStart w:name="z21" w:id="15"/>
    <w:p>
      <w:pPr>
        <w:spacing w:after="0"/>
        <w:ind w:left="0"/>
        <w:jc w:val="both"/>
      </w:pPr>
      <w:r>
        <w:rPr>
          <w:rFonts w:ascii="Times New Roman"/>
          <w:b w:val="false"/>
          <w:i w:val="false"/>
          <w:color w:val="000000"/>
          <w:sz w:val="28"/>
        </w:rPr>
        <w:t>
      6) бюджет тапшылығын қаржыландыру (профицитін пайдалану) – 98 027 мың теңге, оның ішінде:</w:t>
      </w:r>
    </w:p>
    <w:bookmarkEnd w:id="15"/>
    <w:p>
      <w:pPr>
        <w:spacing w:after="0"/>
        <w:ind w:left="0"/>
        <w:jc w:val="both"/>
      </w:pPr>
      <w:r>
        <w:rPr>
          <w:rFonts w:ascii="Times New Roman"/>
          <w:b w:val="false"/>
          <w:i w:val="false"/>
          <w:color w:val="000000"/>
          <w:sz w:val="28"/>
        </w:rPr>
        <w:t>
      қарыздар түсімі – 102 262 мың теңге;</w:t>
      </w:r>
    </w:p>
    <w:p>
      <w:pPr>
        <w:spacing w:after="0"/>
        <w:ind w:left="0"/>
        <w:jc w:val="both"/>
      </w:pPr>
      <w:r>
        <w:rPr>
          <w:rFonts w:ascii="Times New Roman"/>
          <w:b w:val="false"/>
          <w:i w:val="false"/>
          <w:color w:val="000000"/>
          <w:sz w:val="28"/>
        </w:rPr>
        <w:t>
      қарыздарды өтеу – 46 731 мың теңге;</w:t>
      </w:r>
    </w:p>
    <w:p>
      <w:pPr>
        <w:spacing w:after="0"/>
        <w:ind w:left="0"/>
        <w:jc w:val="both"/>
      </w:pPr>
      <w:r>
        <w:rPr>
          <w:rFonts w:ascii="Times New Roman"/>
          <w:b w:val="false"/>
          <w:i w:val="false"/>
          <w:color w:val="000000"/>
          <w:sz w:val="28"/>
        </w:rPr>
        <w:t>
      бюджет қаражатының пайдаланылатын қалдықтары – 42 496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облысы Бұқар жырау аудандық мәслихатының 29.11.2019 № 4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3" w:id="16"/>
    <w:p>
      <w:pPr>
        <w:spacing w:after="0"/>
        <w:ind w:left="0"/>
        <w:jc w:val="both"/>
      </w:pPr>
      <w:r>
        <w:rPr>
          <w:rFonts w:ascii="Times New Roman"/>
          <w:b w:val="false"/>
          <w:i w:val="false"/>
          <w:color w:val="000000"/>
          <w:sz w:val="28"/>
        </w:rPr>
        <w:t>
      2. 2019 жылға арналған аудан бюджетіне кірістерді бөлу нормативтері келесі мөлшерлерде белгіленсін:</w:t>
      </w:r>
    </w:p>
    <w:bookmarkEnd w:id="16"/>
    <w:bookmarkStart w:name="z25" w:id="17"/>
    <w:p>
      <w:pPr>
        <w:spacing w:after="0"/>
        <w:ind w:left="0"/>
        <w:jc w:val="both"/>
      </w:pPr>
      <w:r>
        <w:rPr>
          <w:rFonts w:ascii="Times New Roman"/>
          <w:b w:val="false"/>
          <w:i w:val="false"/>
          <w:color w:val="000000"/>
          <w:sz w:val="28"/>
        </w:rPr>
        <w:t>
      1) жеке табыс салығы бойынша – 30 пайыз;</w:t>
      </w:r>
    </w:p>
    <w:bookmarkEnd w:id="17"/>
    <w:p>
      <w:pPr>
        <w:spacing w:after="0"/>
        <w:ind w:left="0"/>
        <w:jc w:val="both"/>
      </w:pPr>
      <w:r>
        <w:rPr>
          <w:rFonts w:ascii="Times New Roman"/>
          <w:b w:val="false"/>
          <w:i w:val="false"/>
          <w:color w:val="000000"/>
          <w:sz w:val="28"/>
        </w:rPr>
        <w:t xml:space="preserve">
      2) әлеуметтік салық бойынша – 70 пайыз.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Бұқар жырау аудандық мәслихатының 03.09.2019 № 4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6" w:id="18"/>
    <w:p>
      <w:pPr>
        <w:spacing w:after="0"/>
        <w:ind w:left="0"/>
        <w:jc w:val="both"/>
      </w:pPr>
      <w:r>
        <w:rPr>
          <w:rFonts w:ascii="Times New Roman"/>
          <w:b w:val="false"/>
          <w:i w:val="false"/>
          <w:color w:val="000000"/>
          <w:sz w:val="28"/>
        </w:rPr>
        <w:t>
      3. 2019 жылға арналған аудандық бюджетке облыстық бюджеттен берілетін субвенциялардың мөлшері 5 471 291 мың теңге сомасында көзделсін.</w:t>
      </w:r>
    </w:p>
    <w:bookmarkEnd w:id="18"/>
    <w:bookmarkStart w:name="z27" w:id="19"/>
    <w:p>
      <w:pPr>
        <w:spacing w:after="0"/>
        <w:ind w:left="0"/>
        <w:jc w:val="both"/>
      </w:pPr>
      <w:r>
        <w:rPr>
          <w:rFonts w:ascii="Times New Roman"/>
          <w:b w:val="false"/>
          <w:i w:val="false"/>
          <w:color w:val="000000"/>
          <w:sz w:val="28"/>
        </w:rPr>
        <w:t>
      4. 2019 жылға арналған аудандық бюджетте аудандық бюджеттен ауылдар, кенттер, ауылдық округтер бюджеттеріне 530 139 мың теңге сомасы көлемінде субвенциялар қарастырылсын, оның ішінде:</w:t>
      </w:r>
    </w:p>
    <w:bookmarkEnd w:id="19"/>
    <w:bookmarkStart w:name="z28" w:id="20"/>
    <w:p>
      <w:pPr>
        <w:spacing w:after="0"/>
        <w:ind w:left="0"/>
        <w:jc w:val="both"/>
      </w:pPr>
      <w:r>
        <w:rPr>
          <w:rFonts w:ascii="Times New Roman"/>
          <w:b w:val="false"/>
          <w:i w:val="false"/>
          <w:color w:val="000000"/>
          <w:sz w:val="28"/>
        </w:rPr>
        <w:t>
      Ботақара кенті – 124 902 мың теңге;</w:t>
      </w:r>
    </w:p>
    <w:bookmarkEnd w:id="20"/>
    <w:bookmarkStart w:name="z29" w:id="21"/>
    <w:p>
      <w:pPr>
        <w:spacing w:after="0"/>
        <w:ind w:left="0"/>
        <w:jc w:val="both"/>
      </w:pPr>
      <w:r>
        <w:rPr>
          <w:rFonts w:ascii="Times New Roman"/>
          <w:b w:val="false"/>
          <w:i w:val="false"/>
          <w:color w:val="000000"/>
          <w:sz w:val="28"/>
        </w:rPr>
        <w:t>
      Ғабиден Мұстафин кенті – 69 531 мың теңге;</w:t>
      </w:r>
    </w:p>
    <w:bookmarkEnd w:id="21"/>
    <w:bookmarkStart w:name="z30" w:id="22"/>
    <w:p>
      <w:pPr>
        <w:spacing w:after="0"/>
        <w:ind w:left="0"/>
        <w:jc w:val="both"/>
      </w:pPr>
      <w:r>
        <w:rPr>
          <w:rFonts w:ascii="Times New Roman"/>
          <w:b w:val="false"/>
          <w:i w:val="false"/>
          <w:color w:val="000000"/>
          <w:sz w:val="28"/>
        </w:rPr>
        <w:t>
      Қушоқы кенті – 48 412 мың теңге;</w:t>
      </w:r>
    </w:p>
    <w:bookmarkEnd w:id="22"/>
    <w:bookmarkStart w:name="z31" w:id="23"/>
    <w:p>
      <w:pPr>
        <w:spacing w:after="0"/>
        <w:ind w:left="0"/>
        <w:jc w:val="both"/>
      </w:pPr>
      <w:r>
        <w:rPr>
          <w:rFonts w:ascii="Times New Roman"/>
          <w:b w:val="false"/>
          <w:i w:val="false"/>
          <w:color w:val="000000"/>
          <w:sz w:val="28"/>
        </w:rPr>
        <w:t>
      Доскей ауылдық округі – 80 594 мың теңге;</w:t>
      </w:r>
    </w:p>
    <w:bookmarkEnd w:id="23"/>
    <w:bookmarkStart w:name="z32" w:id="24"/>
    <w:p>
      <w:pPr>
        <w:spacing w:after="0"/>
        <w:ind w:left="0"/>
        <w:jc w:val="both"/>
      </w:pPr>
      <w:r>
        <w:rPr>
          <w:rFonts w:ascii="Times New Roman"/>
          <w:b w:val="false"/>
          <w:i w:val="false"/>
          <w:color w:val="000000"/>
          <w:sz w:val="28"/>
        </w:rPr>
        <w:t>
      Көкпекті ауылдық – 22 561 мың теңге;</w:t>
      </w:r>
    </w:p>
    <w:bookmarkEnd w:id="24"/>
    <w:bookmarkStart w:name="z33" w:id="25"/>
    <w:p>
      <w:pPr>
        <w:spacing w:after="0"/>
        <w:ind w:left="0"/>
        <w:jc w:val="both"/>
      </w:pPr>
      <w:r>
        <w:rPr>
          <w:rFonts w:ascii="Times New Roman"/>
          <w:b w:val="false"/>
          <w:i w:val="false"/>
          <w:color w:val="000000"/>
          <w:sz w:val="28"/>
        </w:rPr>
        <w:t>
      Корнеевка ауылдық – 19 531 мың теңге;</w:t>
      </w:r>
    </w:p>
    <w:bookmarkEnd w:id="25"/>
    <w:bookmarkStart w:name="z34" w:id="26"/>
    <w:p>
      <w:pPr>
        <w:spacing w:after="0"/>
        <w:ind w:left="0"/>
        <w:jc w:val="both"/>
      </w:pPr>
      <w:r>
        <w:rPr>
          <w:rFonts w:ascii="Times New Roman"/>
          <w:b w:val="false"/>
          <w:i w:val="false"/>
          <w:color w:val="000000"/>
          <w:sz w:val="28"/>
        </w:rPr>
        <w:t>
      Петровка ауылдық – 20 568 мың теңге;</w:t>
      </w:r>
    </w:p>
    <w:bookmarkEnd w:id="26"/>
    <w:bookmarkStart w:name="z35" w:id="27"/>
    <w:p>
      <w:pPr>
        <w:spacing w:after="0"/>
        <w:ind w:left="0"/>
        <w:jc w:val="both"/>
      </w:pPr>
      <w:r>
        <w:rPr>
          <w:rFonts w:ascii="Times New Roman"/>
          <w:b w:val="false"/>
          <w:i w:val="false"/>
          <w:color w:val="000000"/>
          <w:sz w:val="28"/>
        </w:rPr>
        <w:t>
      Баймырза ауылдық – 55 911 мың теңге;</w:t>
      </w:r>
    </w:p>
    <w:bookmarkEnd w:id="27"/>
    <w:bookmarkStart w:name="z36" w:id="28"/>
    <w:p>
      <w:pPr>
        <w:spacing w:after="0"/>
        <w:ind w:left="0"/>
        <w:jc w:val="both"/>
      </w:pPr>
      <w:r>
        <w:rPr>
          <w:rFonts w:ascii="Times New Roman"/>
          <w:b w:val="false"/>
          <w:i w:val="false"/>
          <w:color w:val="000000"/>
          <w:sz w:val="28"/>
        </w:rPr>
        <w:t>
      Ростов ауылдық – 33 616 мың теңге;</w:t>
      </w:r>
    </w:p>
    <w:bookmarkEnd w:id="28"/>
    <w:bookmarkStart w:name="z37" w:id="29"/>
    <w:p>
      <w:pPr>
        <w:spacing w:after="0"/>
        <w:ind w:left="0"/>
        <w:jc w:val="both"/>
      </w:pPr>
      <w:r>
        <w:rPr>
          <w:rFonts w:ascii="Times New Roman"/>
          <w:b w:val="false"/>
          <w:i w:val="false"/>
          <w:color w:val="000000"/>
          <w:sz w:val="28"/>
        </w:rPr>
        <w:t>
      Үштөбе ауылдық – 54 511 мың теңге.</w:t>
      </w:r>
    </w:p>
    <w:bookmarkEnd w:id="29"/>
    <w:bookmarkStart w:name="z38" w:id="30"/>
    <w:p>
      <w:pPr>
        <w:spacing w:after="0"/>
        <w:ind w:left="0"/>
        <w:jc w:val="both"/>
      </w:pPr>
      <w:r>
        <w:rPr>
          <w:rFonts w:ascii="Times New Roman"/>
          <w:b w:val="false"/>
          <w:i w:val="false"/>
          <w:color w:val="000000"/>
          <w:sz w:val="28"/>
        </w:rPr>
        <w:t>
      5. 2019 жылға арналған Бұқар жырау ауданы әкімдігінің резерві 29 423 мың теңге мөлшерінде бекітілсін.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Қарағанды облысы Бұқар жырау аудандық мәслихатының 29.11.2019 № 4 (01.01.2019 бастап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6. 2019-2021 жылдарға арналған, аудандық бюджеттен қаржыландырылатын, азаматтық қызметші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 мен тарифтiк ставкалар белгіленсін.</w:t>
      </w:r>
    </w:p>
    <w:bookmarkEnd w:id="31"/>
    <w:bookmarkStart w:name="z40" w:id="32"/>
    <w:p>
      <w:pPr>
        <w:spacing w:after="0"/>
        <w:ind w:left="0"/>
        <w:jc w:val="both"/>
      </w:pPr>
      <w:r>
        <w:rPr>
          <w:rFonts w:ascii="Times New Roman"/>
          <w:b w:val="false"/>
          <w:i w:val="false"/>
          <w:color w:val="000000"/>
          <w:sz w:val="28"/>
        </w:rPr>
        <w:t xml:space="preserve">
       7. 2019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32"/>
    <w:bookmarkStart w:name="z41" w:id="33"/>
    <w:p>
      <w:pPr>
        <w:spacing w:after="0"/>
        <w:ind w:left="0"/>
        <w:jc w:val="both"/>
      </w:pPr>
      <w:r>
        <w:rPr>
          <w:rFonts w:ascii="Times New Roman"/>
          <w:b w:val="false"/>
          <w:i w:val="false"/>
          <w:color w:val="000000"/>
          <w:sz w:val="28"/>
        </w:rPr>
        <w:t xml:space="preserve">
      8. 2019 жылға арналған аудандық бюджеттің ауылдар, кенттер, ауылдық округтер бойынша шығындары </w:t>
      </w:r>
      <w:r>
        <w:rPr>
          <w:rFonts w:ascii="Times New Roman"/>
          <w:b w:val="false"/>
          <w:i w:val="false"/>
          <w:color w:val="000000"/>
          <w:sz w:val="28"/>
        </w:rPr>
        <w:t xml:space="preserve">6 қосымшаға </w:t>
      </w:r>
      <w:r>
        <w:rPr>
          <w:rFonts w:ascii="Times New Roman"/>
          <w:b w:val="false"/>
          <w:i w:val="false"/>
          <w:color w:val="000000"/>
          <w:sz w:val="28"/>
        </w:rPr>
        <w:t xml:space="preserve">сәйкес бекітілсін. </w:t>
      </w:r>
    </w:p>
    <w:bookmarkEnd w:id="33"/>
    <w:bookmarkStart w:name="z42" w:id="34"/>
    <w:p>
      <w:pPr>
        <w:spacing w:after="0"/>
        <w:ind w:left="0"/>
        <w:jc w:val="both"/>
      </w:pPr>
      <w:r>
        <w:rPr>
          <w:rFonts w:ascii="Times New Roman"/>
          <w:b w:val="false"/>
          <w:i w:val="false"/>
          <w:color w:val="000000"/>
          <w:sz w:val="28"/>
        </w:rPr>
        <w:t xml:space="preserve">
      9. 2019 жылға арналған жергілікті өзін-өзі басқару органдарына берілетін трансферттердің ауылдар, кенттер, ауылдық округтер бойынша бөлудің көлемдері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 </w:t>
      </w:r>
    </w:p>
    <w:bookmarkEnd w:id="34"/>
    <w:bookmarkStart w:name="z43" w:id="35"/>
    <w:p>
      <w:pPr>
        <w:spacing w:after="0"/>
        <w:ind w:left="0"/>
        <w:jc w:val="both"/>
      </w:pPr>
      <w:r>
        <w:rPr>
          <w:rFonts w:ascii="Times New Roman"/>
          <w:b w:val="false"/>
          <w:i w:val="false"/>
          <w:color w:val="000000"/>
          <w:sz w:val="28"/>
        </w:rPr>
        <w:t xml:space="preserve">
      10. Осы шешім 2019 жылдың 1 қаңтарынан бастап қолданысқа енгізіледі. </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Артыкбаева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Әли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Бұқар жырау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сессиясының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1" w:id="36"/>
    <w:p>
      <w:pPr>
        <w:spacing w:after="0"/>
        <w:ind w:left="0"/>
        <w:jc w:val="left"/>
      </w:pPr>
      <w:r>
        <w:rPr>
          <w:rFonts w:ascii="Times New Roman"/>
          <w:b/>
          <w:i w:val="false"/>
          <w:color w:val="000000"/>
        </w:rPr>
        <w:t xml:space="preserve"> 2019 жылға арналған аудандық бюджет</w:t>
      </w:r>
    </w:p>
    <w:bookmarkEnd w:id="36"/>
    <w:p>
      <w:pPr>
        <w:spacing w:after="0"/>
        <w:ind w:left="0"/>
        <w:jc w:val="both"/>
      </w:pPr>
      <w:r>
        <w:rPr>
          <w:rFonts w:ascii="Times New Roman"/>
          <w:b w:val="false"/>
          <w:i w:val="false"/>
          <w:color w:val="ff0000"/>
          <w:sz w:val="28"/>
        </w:rPr>
        <w:t xml:space="preserve">
      Ескерту. 1- қосымша жаңа редакцияда - Қарағанды облысы Бұқар жырау аудандық мәслихатының 29.11.2019 № 4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10 737 934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752 294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8 984 021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10 780 429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141 178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5 789 522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4 833 690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сессиясының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57" w:id="37"/>
    <w:p>
      <w:pPr>
        <w:spacing w:after="0"/>
        <w:ind w:left="0"/>
        <w:jc w:val="left"/>
      </w:pPr>
      <w:r>
        <w:rPr>
          <w:rFonts w:ascii="Times New Roman"/>
          <w:b/>
          <w:i w:val="false"/>
          <w:color w:val="000000"/>
        </w:rPr>
        <w:t xml:space="preserve"> 2020 жылға арналған аудандық бюджет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7 507 795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837 898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694 654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5 662 786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7 507 795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96 508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4 722 560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4 229 866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131 779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сессиясының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bookmarkStart w:name="z63" w:id="38"/>
    <w:p>
      <w:pPr>
        <w:spacing w:after="0"/>
        <w:ind w:left="0"/>
        <w:jc w:val="left"/>
      </w:pPr>
      <w:r>
        <w:rPr>
          <w:rFonts w:ascii="Times New Roman"/>
          <w:b/>
          <w:i w:val="false"/>
          <w:color w:val="000000"/>
        </w:rPr>
        <w:t xml:space="preserve"> 2021 жылға арналған аудандық бюджет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7 841 926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5 860 984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5 860 984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7 841 926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200 104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4 011 786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3 868 109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143 677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9"/>
          <w:p>
            <w:pPr>
              <w:spacing w:after="20"/>
              <w:ind w:left="20"/>
              <w:jc w:val="both"/>
            </w:pPr>
            <w:r>
              <w:rPr>
                <w:rFonts w:ascii="Times New Roman"/>
                <w:b w:val="false"/>
                <w:i w:val="false"/>
                <w:color w:val="000000"/>
                <w:sz w:val="20"/>
              </w:rPr>
              <w:t>
Сомасы</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сессиясының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bookmarkStart w:name="z70" w:id="40"/>
    <w:p>
      <w:pPr>
        <w:spacing w:after="0"/>
        <w:ind w:left="0"/>
        <w:jc w:val="left"/>
      </w:pPr>
      <w:r>
        <w:rPr>
          <w:rFonts w:ascii="Times New Roman"/>
          <w:b/>
          <w:i w:val="false"/>
          <w:color w:val="000000"/>
        </w:rPr>
        <w:t xml:space="preserve"> 2019 жылға арналған республикалық және облыстық бюджеттен нысаналы трансферттер мен бюджеттік кредиттер</w:t>
      </w:r>
    </w:p>
    <w:bookmarkEnd w:id="40"/>
    <w:p>
      <w:pPr>
        <w:spacing w:after="0"/>
        <w:ind w:left="0"/>
        <w:jc w:val="both"/>
      </w:pPr>
      <w:r>
        <w:rPr>
          <w:rFonts w:ascii="Times New Roman"/>
          <w:b w:val="false"/>
          <w:i w:val="false"/>
          <w:color w:val="ff0000"/>
          <w:sz w:val="28"/>
        </w:rPr>
        <w:t xml:space="preserve">
      Ескерту. 4-қосымша жаңа редакцияда - Қарағанды облысы Бұқар жырау аудандық мәслихатының 29.11.2019 № 4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1 217 554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сессиясының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76" w:id="41"/>
    <w:p>
      <w:pPr>
        <w:spacing w:after="0"/>
        <w:ind w:left="0"/>
        <w:jc w:val="left"/>
      </w:pPr>
      <w:r>
        <w:rPr>
          <w:rFonts w:ascii="Times New Roman"/>
          <w:b/>
          <w:i w:val="false"/>
          <w:color w:val="000000"/>
        </w:rPr>
        <w:t xml:space="preserve"> 2019 жылға арналған аудандық бюджетті атқару барысында секвестрлеуге жатпайтын аудандық бюджеттік бағдарламаларының тізбесі</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сессиясының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82" w:id="42"/>
    <w:p>
      <w:pPr>
        <w:spacing w:after="0"/>
        <w:ind w:left="0"/>
        <w:jc w:val="left"/>
      </w:pPr>
      <w:r>
        <w:rPr>
          <w:rFonts w:ascii="Times New Roman"/>
          <w:b/>
          <w:i w:val="false"/>
          <w:color w:val="000000"/>
        </w:rPr>
        <w:t xml:space="preserve"> 2019 жылға арналған аудандық бюджеттің ауылдар, кенттер, ауылдық округтер бойынша шығындары</w:t>
      </w:r>
    </w:p>
    <w:bookmarkEnd w:id="42"/>
    <w:p>
      <w:pPr>
        <w:spacing w:after="0"/>
        <w:ind w:left="0"/>
        <w:jc w:val="both"/>
      </w:pPr>
      <w:r>
        <w:rPr>
          <w:rFonts w:ascii="Times New Roman"/>
          <w:b w:val="false"/>
          <w:i w:val="false"/>
          <w:color w:val="ff0000"/>
          <w:sz w:val="28"/>
        </w:rPr>
        <w:t xml:space="preserve">
      Ескерту. 6-қосымша жаңа редакцияда - Қарағанды облысы Бұқар жырау аудандық мәслихатының 29.11.2019 № 4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Ақөре ауылы әкімінің аппараты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381 313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294 698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294 522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ауылдық округі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ауылдық округі әкімінің аппараты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19 082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14 955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ауылы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ауылдық округінің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ауылдық округі әкімінің аппараты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ауылдық округі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 әкімінің аппараты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16 254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15 988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ауылдық округі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ауылдық округі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ауылдық округі әкімінің аппараты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ауылы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ауылдық округі әкімінің аппараты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ауылдық округі әкімінің аппараты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14 873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ауылдық округі әкімінің аппараты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 ауылдық округі әкімінің аппараты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сессиясының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 қаңтардағы №6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bookmarkStart w:name="z88" w:id="43"/>
    <w:p>
      <w:pPr>
        <w:spacing w:after="0"/>
        <w:ind w:left="0"/>
        <w:jc w:val="left"/>
      </w:pPr>
      <w:r>
        <w:rPr>
          <w:rFonts w:ascii="Times New Roman"/>
          <w:b/>
          <w:i w:val="false"/>
          <w:color w:val="000000"/>
        </w:rPr>
        <w:t xml:space="preserve"> 2019 жылға арналған жергілікті өзін-өзі басқару органдарына берілетін трансферттердің ауылдар, кенттер, ауылдық округтер бойынша бөлудің көлемдері</w:t>
      </w:r>
    </w:p>
    <w:bookmarkEnd w:id="43"/>
    <w:p>
      <w:pPr>
        <w:spacing w:after="0"/>
        <w:ind w:left="0"/>
        <w:jc w:val="both"/>
      </w:pPr>
      <w:r>
        <w:rPr>
          <w:rFonts w:ascii="Times New Roman"/>
          <w:b w:val="false"/>
          <w:i w:val="false"/>
          <w:color w:val="ff0000"/>
          <w:sz w:val="28"/>
        </w:rPr>
        <w:t xml:space="preserve">
      Ескерту. 7-қосымша жаңа редакцияда - Қарағанды облысы Бұқар жырау аудандық мәслихатының 29.11.2019 № 4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Ақөре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ауылдық округінің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ауылды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Самарқанд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ауылы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 ауылдық округі әкімінің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