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1908" w14:textId="3a81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2019 жылғы 19 наурыздағы № 12/02 қаулысы. Қарағанды облысының Әділет департаментінде 2019 жылғы 28 наурызда № 5265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"SilkNetCom" жауапкершілігі шектеулі серіктестігіне талшықты-оптикалық байланыс желісін (ТОБЖ) төсеу үшін, жалпы көлемі – 8,8246 гектар жер учаскесін жер пайдаланушылардан алып қоймай 3 (үш)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"SilkNetCom" жауапкершілігі шектеулі серіктестігі талшықты-оптикалық байланыс желісін (ТОБЖ) төсеу үшін жер учаскелерін пайдалану кезінде Қазақстан Республикасының заңнама талаптарын сақтасын.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"Бұқар жырау ауданының жер қатынастары бөлімі" мемлекеттік мекемесі осы қаулыдан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орындалысына бақылау жасау аудан әкімінің орынбасары Арман Шалиевич Дардаковқа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Мамалинов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