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4cd3" w14:textId="c334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ауданының аумағында 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2019 жылғы 15 мамырдағы № 22/01 қаулысы. Қарағанды облысының Әділет департаментінде 2019 жылғы 17 мамырда № 5343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Қарағанды облысы Бұқар жырау ауданы әкімдігінің 27.01.2023 </w:t>
      </w:r>
      <w:r>
        <w:rPr>
          <w:rFonts w:ascii="Times New Roman"/>
          <w:b w:val="false"/>
          <w:i w:val="false"/>
          <w:color w:val="ff0000"/>
          <w:sz w:val="28"/>
        </w:rPr>
        <w:t>№ 07/01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Бұқар жырау аудандық аумақтық сайлау комиссиясымен бірлесіп барлық кандидаттар үшін үгіттік баспа материалдарын орналастыру үшін орындар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Бұқар жырау ауданы әкімдігінің 27.01.2023 </w:t>
      </w:r>
      <w:r>
        <w:rPr>
          <w:rFonts w:ascii="Times New Roman"/>
          <w:b w:val="false"/>
          <w:i w:val="false"/>
          <w:color w:val="000000"/>
          <w:sz w:val="28"/>
        </w:rPr>
        <w:t>№ 07/01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Қарағанды облысы Бұқар жырау ауданы әкімдігінің 27.01.2023 </w:t>
      </w:r>
      <w:r>
        <w:rPr>
          <w:rFonts w:ascii="Times New Roman"/>
          <w:b w:val="false"/>
          <w:i w:val="false"/>
          <w:color w:val="000000"/>
          <w:sz w:val="28"/>
        </w:rPr>
        <w:t>№ 07/01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Бұқар жырау ауданы әкімдігінің кейбір қаулыларының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Сапар Каиркенович Сатаевқа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ауданының аумағында барлық кандидаттар үшін үгіттік баспа материалдарын орналастыру орындары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Бұқар жырау ауданы әкімдігінің 27.01.2023 </w:t>
      </w:r>
      <w:r>
        <w:rPr>
          <w:rFonts w:ascii="Times New Roman"/>
          <w:b w:val="false"/>
          <w:i w:val="false"/>
          <w:color w:val="ff0000"/>
          <w:sz w:val="28"/>
        </w:rPr>
        <w:t>№ 07/01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кәсіпорнының мәдениет үйі ғимаратының қарама-қарсы бағытында)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 ("Универсал" дүкенінің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Корниенко көшесі ("Шаңырақ" кафесінің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Горняцкая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кәсіпорнының мәдениет үйі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("Продукты" дүкенінің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Жанақала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көшесі ("Қарағанды облысы білім басқармасының Бұқар жырау ауданының білім бөлімі" мемлекеттік мекемесі "К.Боранбаев атындағы негізгі орта мектебі" коммуналдық мемлекеттік мекемесі мектеп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көшесі ("Саликова" жеке кәсіпкер дүкенінің алдынғы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көшесі ("Қарағанды облысы Бұқар жырау ауданы Көкпекті ауылдық округі әкімінің аппараты" мемлекеттік мекемесі әкімдігі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 клубы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 клубы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кәсіпорнының мәдениет үйі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Айдильда Кыздарбеков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 клубы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көшесі ("Аққұдық" кафесінің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("Қарағанды облысы Бұқар жырау ауданы Үштөбе ауылдық округі әкімінің аппараты" мемлекеттік мекемесі әкімдігі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("Қарағанды облысы білім басқармасының Бұқар жырау ауданының білім бөлімі" мемлекеттік мекемесі "Зареченская жалпы білім беретін мектебі" коммуналдық мемлекеттік мекемесі мектеп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 ("Қарағанды облысы білім басқармасының Бұқар жырау ауданының білім бөлімі" мемлекеттік мекемесі "Ақжар негізгі орта мектебі" коммуналдық мемлекеттік мекемесі мектеп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Мұстафин көшесі ("Қарағанды облысы білім басқармасының Бұқар жырау ауданының білім бөлімі" мемлекеттік мекемесі "С.Т.Елгизек атындағы негізгі орта мектебі" коммуналдық мемлекеттік мекемесі мектеп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("Қарағанды облысы Бұқар жырау ауданы Суықсу ауылының аппараты" мемлекеттік мекемесі әкімдігі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Пискунов көшесі ("Қарағанды облысы білім басқармасының Бұқар жырау ауданының білім бөлімі" мемлекеттік мекемесі "Шешенқара жалпы білім беретін мектебі" коммуналдық мемлекеттік мекемесі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 клубы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 клубы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 Бабаев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 клубы,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 клубы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көшесі ("Камила" дүкенінің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("Қарағанды облысы білім басқармасының Бұқар жырау ауданының білім бөлімі" мемлекеттік мекемесі "Сартау жалпы білім беретін мектебі" коммуналдық мемлекеттік мекемесі мектеп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 клубы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Сарыжайлау көшесі ("Қарағанды облысы білім басқармасының Бұқар жырау ауданының білім бөлімі" мемлекеттік мекемесі "Бұқар жырау негізгі орта мектебі" коммуналдық мемлекеттік мекемесі мектеп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 клуб ғимаратының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("Қарағанды облысы Бұқар Жырау ауданы Тұзды ауылдық округі әкімінің аппараты" мемлекеттік мекемесі әкімдік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 ("Дамир" дүкенінің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Астаховка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(бұрынғы мектепке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кәсіпорнының ауылдық Мәдениет үйі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 (жауапкершілігі шектеулі серіктестіктің "Гагаринское" әкімшілік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Ленинская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кәсіпорнының ауылдық мәдениет үйі ғимаратының алдында)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Чкаловская көшесі ("Успех" дүкенінің ғимаратына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көшесі ("Бұқар Жырау ауданының орталық аудандық ауруханасы" коммуналдық мемлекеттік кәсіпорны ауылдық амбулатория ғимаратына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кәсіпорнының ауылдық мәдениет үйінің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("Қарағанды облысы білім басқармасының Бұқар жырау ауданының білім бөлімі" мемлекеттік мекемесі "Киров негізгі орта мектебі" коммуналдық мемлекеттік мекемесі мектеп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Нива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("Қарағанды облысы білім басқармасының Бұқар жырау ауданының білім бөлімі" мемлекеттік мекемесі "Краснонива негізгі орта мектебі" коммуналдық мемлекеттік мекемесі мектеп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 ("Қарағанды облысы Бұқар Жырау ауданы Жаңаталап ауылы әкімінің аппараты" мемлекеттік мекемесі әкімдігінің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("Жетісу" дүкенінің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Габиден Мұстафин көшесі ("Әділ" дүкені ғимаратының жанында)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Волковское көшесі ("Надежда" дүкені ғимаратының жанында)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Новоузенская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 клубы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Нұра станциясы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Шоссейная көшесі ("Дастархан" кафесіне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Тасауыл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 клубы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Май-Озек көшесі ("Tir Parking" кемпингінің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Андренниковка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("Қарағанды облысы білім басқармасының Бұқар жырау ауданының білім бөлімі" мемлекеттік мекемесі "Андрейников негізгі орта мектебі" коммуналдық мемлекеттік мекемесі мектеп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 клубы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Интумак көшесі (Бұқар жырау аудандық мәдениет және тілдерді дамыту бөлімі, Бұқар жырау ауданы әкімдігінің "Бұқар жырау аудандық мәдениет үйі" коммуналдық мемлекеттік қазыналық кәсіпорны клубы ғимаратының оң жағында)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"__"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Президенттігіне, Қазақстан Республикасы Парламентінің депутаттығына және мәслихат депутаттығына кандидаттардың үгіттік баспа материалдарын орналастыру үшін орындар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алынып тасталды - Қарағанды облысы Бұқар жырау ауданы әкімдігінің 27.01.2023 </w:t>
      </w:r>
      <w:r>
        <w:rPr>
          <w:rFonts w:ascii="Times New Roman"/>
          <w:b w:val="false"/>
          <w:i w:val="false"/>
          <w:color w:val="ff0000"/>
          <w:sz w:val="28"/>
        </w:rPr>
        <w:t>№ 07/01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"__"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 әкімдігінің күші жойылған кейбір қаулыларының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Бұқар жырау ауданы әкімдігінің 2011 жылғы 21 ақпандағы "Кандидаттарға сайлаушылармен кездесуі үшін үй-жайлар беру және үгіттік баспа материалдарды орналастыру үшін орындар белгілеу туралы" № 04/01 (нормативтік құқықтық актілерді мемлекеттік тіркеу Тізілімінде № 8-11-112 болып тіркелген, 2011 жылғы 3 наурызда № 9 "Сарыарқа"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Бұқар жырау ауданы әкімдігінің 2015 жылғы 4 наурыздағы "Аудан әкімдігінің 2011 жылғы 21 ақпандағы № 04/01 "Кандидаттарға сайлаушылармен кездесуі үшін үй-жайлар беру және үгіттік баспа материалдарды орналастыру үшін орындар белгілеу туралы" қаулысына өзгерістер енгізу туралы" № 09/01 (нормативтік құқықтық актілерді мемлекеттік тіркеу Тізілімінде № 3029 болып тіркелген, 2015 жылғы 26 наурызда "Әділет" ақпараттық-құқықтық жүйесінде, 2015 жылғы 14 наурызда № 10 (1096) "Бұқар жырау жаршысы"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Бұқар жырау ауданы әкімдігінің 2011 жылғы 5 желтоқсандағы "Депутатқа кандидаттардың сайлаушылармен кездесуі үшін үй-жайлар беру және үгіттік баспа материалдарды орналастыру үшін орындар белгілеу туралы" № 35/04 (нормативтік құқықтық актілерді мемлекеттік тіркеу Тізілімінде № 8-11-126 болып тіркелген, 2011 жылғы 31 желтоқсандағы № 52 "Сарыарқа"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Бұқар жырау ауданы әкімдігінің 2016 жылғы 20 қаңтардағы "Аудан әкімдігінің 2011 жылғы 5 желтоқсандағы № 35/04 "Депутатқа кандидаттардың сайлаушыларымен кездесуі үшін үй-жайлар беру және үгіттік баспа материалдарды орналастыру үшін орындар белгілеу туралы" қаулысына өзгерістер енгізу туралы" № 02/01 (нормативтік құқықтық актілерді мемлекеттік тіркеу Тізілімінде № 3644 болып тіркелген, 2016 жылғы 12 ақпанда "Әділет" ақпараттық-құқықтық жүйесінде, 2016 жылғы 6 ақпанда № 5 (1143) "Бұқар жырау жаршысы"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