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be1e" w14:textId="7b9b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әкімдігінің 2019 жылғы 14 ақпандағы № 11/01 "Жаңаарқа ауданы бойынша 2019 жылға арналған мектепке дейінгі тәрбие мен оқытуға мемлекеттік білім беру тапсырысын, ата-ананың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2019 жылғы 10 желтоқсандағы № 117/01 қаулысы. Қарағанды облысының Әділет департаментінде 2019 жылғы 13 желтоқсанда № 5587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Білім және ғылым министрінің 2017 жылғы 27 қарашадағы №597 "Мектепке дейінгі тәрбие мен оқытудың, орта, техникалық және кәсіптік, орта білімнен кейінгі білім берудің, сондай-ақ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туралы" (нормативтік құқықтық актілерді мемлекеттік тіркеу тізілімінде № 16137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әкімдігінің 2019 жылғы 14 ақпандағы №11/01 "Жаңаарқа ауданы бойынша 2019 жылға арналған мектепке дейінгі тәрбие мен оқытуға мемлекеттік білім беру тапсырысын, ата-ананың төлемақысының мөлшерін бекіту туралы" (нормативтік құқықтық актілерді мемлекеттік тіркеу Тізілімінде №5192 болып тіркелген, 2019 жылғы 23 ақпандағы №11 (9902) "Жаңаарқа" аудандық газетінде, Қазақстан Республикасы нормативтік құқықтық актілерінің эталондық бақылау банкінде электрондық түрде 2019 жылғы 01 наурызында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Жаңаарқа ауданы әкімінің орынбасары Қожықаев Қанат Шубайұлына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жылғы_____ №____қаулысына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№11/01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 бойынша 2019 жылға арналған мектепке дейінгі тәрбие мен оқытуға мемлекеттік білім беру тапсырысы,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579"/>
        <w:gridCol w:w="812"/>
        <w:gridCol w:w="812"/>
        <w:gridCol w:w="2562"/>
        <w:gridCol w:w="2562"/>
        <w:gridCol w:w="1240"/>
        <w:gridCol w:w="1241"/>
      </w:tblGrid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 кенті әкімінің аппараты" мемлекеттік мекемесінің "Қарлығаш" балабақшасы" коммуналдық мемлекеттік қазыналық кәсіпорыны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 кенті әкімінің аппараты" мемлекеттік мекемесінің "Балдырған" балабақшасы" коммуналдық мемлекеттік қазыналық кәсіпорыны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 кенті әкімінің аппараты" мемлекеттік мекемесінің "Ақерке" бөбек- жай" коммуналдық мемлекеттік қазыналық кәсіпорыны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дейін- 10700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  <w:bookmarkEnd w:id="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 кенті әкімінің аппараты" мемлекеттік мекемесінің "Ер Төстік" бөбек-жай" коммуналдық мемлекеттік қазыналық кәсіпорыны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дейін- 10700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  <w:bookmarkEnd w:id="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"Түгіскен ауылдық округі әкімінің аппараты" мемлекеттік мекемесінің "Еркетай" бөбек- жай" коммуналдық мемлекеттік қазыналық кәсіпорыны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дейін- 10700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  <w:bookmarkEnd w:id="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 әкімдігінің Жаңаарқа ауданының білім бөлімінің "Құлыншақ" бөбек- жай" коммуналдық мемлекеттік қазыналық кәсіпорыны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дейін- 10700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  <w:bookmarkEnd w:id="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бөбекжайы" жауапкершілігі шектеулі серіктестігі (басшы Бекежанова Багдат Шакарбаевна)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дейін- 10700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  <w:bookmarkEnd w:id="10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 сад "Дария" жауапкершілігі шектеулі серіктестігі (басшы Орманалиева Асем Ергалиевна"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3 жасқа дейін- 10700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дейін- 11000 теңге</w:t>
            </w:r>
          </w:p>
          <w:bookmarkEnd w:id="11"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