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3446" w14:textId="97a34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Қарағанды облысы Қарқаралы ауданының әкімдігінің 2019 жылғы 21 қаңтардағы № 23 қаулысы. Қарағанды облысының Әділет департаментінде 2019 жылғы 24 қаңтарда № 5165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"Алайғыр" Бірлескен кәсіпорны" жауапкершілігі шектеулі серіктестігіне 110 киловольт әуе желісін салу және пайдалану үшін, жалпы көлемі – 2,8299 гектар, меншік иелері мен жер пайдаланушылардан жер учаскесін алып қоймай 2038 жылдың 20 ақпаны мерзіміне дейін қауымдық сервитут белгіленсін. </w:t>
      </w:r>
    </w:p>
    <w:bookmarkEnd w:id="1"/>
    <w:bookmarkStart w:name="z6" w:id="2"/>
    <w:p>
      <w:pPr>
        <w:spacing w:after="0"/>
        <w:ind w:left="0"/>
        <w:jc w:val="both"/>
      </w:pPr>
      <w:r>
        <w:rPr>
          <w:rFonts w:ascii="Times New Roman"/>
          <w:b w:val="false"/>
          <w:i w:val="false"/>
          <w:color w:val="000000"/>
          <w:sz w:val="28"/>
        </w:rPr>
        <w:t>
      2. "Алайғыр" Бірлескен кәсіпорны" жауапкершілігі шектеулі серіктестігі (келісім бойынша) жер пайдаланушыларға және жер учаскесінің иелеріне толық көлемде шығындарын өтеуді қамтамасыз етсін, шығын көлемі және олардың өтемақысы Қазақстан Республикасының қолданыстағы заңнамасына сәйкес тараптардың келісімдері бойынша белгіленсін.</w:t>
      </w:r>
    </w:p>
    <w:bookmarkEnd w:id="2"/>
    <w:bookmarkStart w:name="z7" w:id="3"/>
    <w:p>
      <w:pPr>
        <w:spacing w:after="0"/>
        <w:ind w:left="0"/>
        <w:jc w:val="both"/>
      </w:pPr>
      <w:r>
        <w:rPr>
          <w:rFonts w:ascii="Times New Roman"/>
          <w:b w:val="false"/>
          <w:i w:val="false"/>
          <w:color w:val="000000"/>
          <w:sz w:val="28"/>
        </w:rPr>
        <w:t>
      3. "Қарқаралы ауданының жер қатынастары, сәулет және қала құрылысы бөлімі" мемлекеттік мекемесі осы қаулыдан туындайтын басқа да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орындалысына бақылау жасау аудан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оның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Максутов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