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c8a4" w14:textId="b47c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маслихатының 2019 жылғы 10 қаңтардағы № VI-39/334 "Қарқаралы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2019 жылы ұсыну туралы" шешіміне өзгеріс енгізу туралы</w:t>
      </w:r>
    </w:p>
    <w:p>
      <w:pPr>
        <w:spacing w:after="0"/>
        <w:ind w:left="0"/>
        <w:jc w:val="both"/>
      </w:pPr>
      <w:r>
        <w:rPr>
          <w:rFonts w:ascii="Times New Roman"/>
          <w:b w:val="false"/>
          <w:i w:val="false"/>
          <w:color w:val="000000"/>
          <w:sz w:val="28"/>
        </w:rPr>
        <w:t>Қарағанды облысы Қарқаралы аудандық мәслихатының 2019 жылғы 3 қыркүйектегі № VI-45/389 шешімі. Қарағанды облысының Әділет департаментінде 2019 жылғы 9 қыркүйекте № 5465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Қарқаралы аудандық маслихатының 2019 жылғы 10 қаңтардағы № VI-39/334 "Қарқаралы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2019 жылы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5158 болып тіркелген, Қазақстан Республикасы нормативтік құқықтық актілерінің Эталондық бақылау банкінде электрондық түрде 2019 жылғы 1 ақпанда және аудандық "Qarqaraly" газетінің 2019 жылғы 9 ақпандағы № 6 (116101) санында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"1. Қарқаралы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өтініш берген сәтіне жүз еселік айлық есептік көрсеткішке тең сомада көтерме жәрдемақы ұсынылсын.".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Кәрім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