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4c59" w14:textId="3524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2018 жылғы 26 желтоқсандағы XXXVII сессиясының № VI-37/308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3 қыркүйектегі № VI-45/385 шешімі. Қарағанды облысының Әділет департаментінде 2019 жылғы 9 қыркүйекте № 5466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26 желтоқсандағы XXXVII сессиясының № VI-37/308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5119 тіркелген, 2019 жылғы 12 қаңтардағы "Қарқаралы" № 2 (11697) газетінде, Қазақстан Республикасы нормативтік құқықтық актілерінің эталондық бақылау банкінде электрондық түрде 2019 жылы 14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8141559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610703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7515875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8296653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26902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10973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181996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181996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37875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14675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158796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 әкімдігінің 2019 жылға арналған резерві 12500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59"/>
        <w:gridCol w:w="525"/>
        <w:gridCol w:w="737"/>
        <w:gridCol w:w="1107"/>
        <w:gridCol w:w="926"/>
        <w:gridCol w:w="1102"/>
        <w:gridCol w:w="15"/>
        <w:gridCol w:w="4513"/>
        <w:gridCol w:w="229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Жергіліктібюджеттерденберілетінағымдағынысаналытрансферттер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3"/>
        <w:gridCol w:w="1423"/>
        <w:gridCol w:w="4810"/>
        <w:gridCol w:w="2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871"/>
        <w:gridCol w:w="2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-181996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2"/>
        <w:gridCol w:w="1322"/>
        <w:gridCol w:w="6037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0"/>
        <w:gridCol w:w="890"/>
        <w:gridCol w:w="2418"/>
        <w:gridCol w:w="1591"/>
        <w:gridCol w:w="1358"/>
        <w:gridCol w:w="1358"/>
        <w:gridCol w:w="1359"/>
        <w:gridCol w:w="1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 дық округі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 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Н.Әбдіров ауылдық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 тау ауыл дық округі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10"/>
        <w:gridCol w:w="1057"/>
        <w:gridCol w:w="1057"/>
        <w:gridCol w:w="3288"/>
        <w:gridCol w:w="1614"/>
        <w:gridCol w:w="1058"/>
        <w:gridCol w:w="1335"/>
        <w:gridCol w:w="1335"/>
        <w:gridCol w:w="1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 дық округі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 дық округі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Н.Әбдіров ауылдық округі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 тау ауыл дық округі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 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 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 ғалы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Н.Нұрмақов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