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95f4" w14:textId="0089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әкімдігінің 2019 жылғы 7 наурыздағы № 06/01 "Талшықты-оптиқалық байланыс желісін жобалау, салу және пайдалану үшін Нұра ауданы аумағында жер учаскелеріне қауымдық сервитут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2019 жылғы 24 мамырдағы № 14/01 қаулысы. Қарағанды облысының Әділет департаментінде 2019 жылғы 28 мамырда № 5368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ауданы әкімдігінің 2019 жылғы 7 наурыздағы № 06/01 "Талшықты-оптиқалық байланыс желісін жобалау, салу және пайдалану үшін Нұра ауданы аумағында жер учаскелеріне 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5226 болып тіркелген, 2019 жылғы 16 наурыздағы № 11 (5610) "Нұра" газетінде және Қазақстан Республикасы нормативтік құқықтық актілерінің эталондық бақылау банкісінде 2019 жылы 20 наурызда электрондық түрде жарияланған) келесідей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Нұра ауданының жер қатынастары бөлімі (Қ.Қ. Қадырбаев) Қазақстан Республикасының 2003 жылғы 20 маусымдағы Жер Кодексіне сәйкес жұмыстарын жүргізсін.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6994"/>
        <w:gridCol w:w="4255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 орнату алаңы,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– Шахтинск – Есенгелді – Қайнар – Нұра облыстық маңызы бар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– Қабанбай батыр – Ахмет – Нұра – Теміртау республикалық маңызы бар жолы</w:t>
            </w:r>
          </w:p>
          <w:bookmarkEnd w:id="6"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0,01800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ауылдық округі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7,1496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Қорғанжар ауылдық округі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10,7346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5,8080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7,2070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10,8840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ауылы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