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79a4" w14:textId="e597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2018 жылғы 28 желтоқсандағы 33 сессиясының "2019-2021 жылдарға арналған Нұра кентінің бюджеті туралы" № 311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2019 жылғы 27 маусымдағы № 351 шешімі. Қарағанды облысының Әділет департаментінде 2019 жылғы 3 шілдеде № 5406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2018 жылғы 28 желтоқсандағы 33 сессиясының №311 "2019–2021 жылдарға арналған Нұра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№5115 болып тіркелген, 2019 жылғы 5 қаңтардағы №1 (5600) "Нұра" газетінде, Қазақстан Республикасы нормативтік құқықтық актілерінің эталондық бақылау банкінде электрондық түрде 2019 жылдың 11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 – 2021 жылдарға арналған Нұра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469 259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30 000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439 259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470 411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минус 1 152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1 152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1 152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"27"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351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Нұра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744"/>
        <w:gridCol w:w="1570"/>
        <w:gridCol w:w="1570"/>
        <w:gridCol w:w="2188"/>
        <w:gridCol w:w="2266"/>
        <w:gridCol w:w="1375"/>
        <w:gridCol w:w="1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470411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