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757ce" w14:textId="c1757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Нұра аудандық мәслихатының 2018 жылғы 25 желтоқсандағы 32 сессияның "2019 - 2021 жылдарға арналған аудандық бюджет туралы" № 300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Нұра аудандық мәслихатының 2019 жылғы 6 қыркүйектегі № 365 шешімі. Қарағанды облысының Әділет департаментінде 2019 жылғы 16 қыркүйекте № 5478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 –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ШЕШІМ ЕТТІ: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Нұра аудандық мәслихатының 2018 жылғы 25 желтоқсандағы 32 сессиясының №300 "2019 – 2021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5130 болып тіркелген, 2019 жылғы 12 қаңтардағы № 2 (5601) "Нұра" газетінде, Қазақстан Республикасы нормативтік құқықтық актілерінің эталондық бақылау банкінде электрондық түрде 2019 жылдың 16 қаңтарында жарияланған),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2019 – 2021 жылдарға арналған аудандық бюджет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ішінде, 2019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6 774 408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972 457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4 917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8 500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5 788 534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6 818 857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85 871 мың теңге, 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113 625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27 754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– 0 мың теңге, оның ішінде: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130 320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130 320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113 625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32 322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49 017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Жергілікті атқарушы органның резерві 10 777 мың теңге көлемінде бекітілсін".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жана редакцияда мазмұндалсын.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жылдың 1 қаңтарынан бастап қолданысқа енеді.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Алшинбаев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сессиясының №300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аудандық бюджет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6774408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972457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218693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218693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159993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159993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540998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501267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47457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кредиттер бойынша сыйақылар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5788534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5788534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5788534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7"/>
        <w:gridCol w:w="571"/>
        <w:gridCol w:w="1204"/>
        <w:gridCol w:w="1205"/>
        <w:gridCol w:w="5961"/>
        <w:gridCol w:w="24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6818857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558433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463175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18415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106506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102090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4416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аудан, аудандық маңызы бар қала, кент, ауыл, ауылдық округ әкімінің аппараты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338019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333776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20437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20437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19627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өзге де мемлекеттiк қызметтер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74821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37073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36447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17102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13218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13104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11756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10263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10263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3382434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26062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26062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26062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3121426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аудан, аудандық маңызы бар қала, кент, ауыл, ауылдық округ әкімінің аппараты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3050472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3017562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32910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61724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61724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234946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234946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9493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59046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9949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124268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компьютерлік сауаттылығын арттыруды қамтамасыз ету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29534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522736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265336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260179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260179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5157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5157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228545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228545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131367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9287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37817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8996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29618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28855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28855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19598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5423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615952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132862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132862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16532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7036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109294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449337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372689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372689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76648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60951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13807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33753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аудан, аудандық маңызы бар қала, кент, ауыл, ауылдық округ әкімінің аппараты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31193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12193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421296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211625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211625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211625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19236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(облыстың маңызы бар қаланың) дене шынықтыру және спорт бөлімі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18059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9853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130333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111283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109972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60102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29458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10684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18586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30644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17776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12688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190534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148734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24096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22935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4806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4806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119832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20392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11864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Эпизоотияға қарсы іс - шаралар жүргізу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79500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19415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19415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19395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22385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22385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22385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12072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11947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25908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9781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212878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212878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212878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90378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 -мекендердің көшелерін күрделі және орташа жөндеу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451881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Кәсіпкерлік қызметті қолдау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445381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аудан, аудандық маңызы бар қала, кент, ауыл, ауылдық округ әкімінің аппараты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16923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16923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60007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60007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14105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10777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 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берілетін ағымдағы нысаналы трансферттер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41075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41075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(облыстың маңызы бар қаланың) дене шынықтыру және спорт бөлімі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53461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53461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259810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076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"Ауыл-Ел бесігі" жобасы шеңберінде ауылдық елді мекендердегі әлеуметтік және инженерлік инфрақұрылым бойынша іс-шараларды іске асыруға берілетін ағымдағы нысаналы трансферттер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259810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412411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412411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412411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222108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142427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45034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85871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113625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113625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113625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113625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0"/>
        <w:gridCol w:w="1630"/>
        <w:gridCol w:w="1050"/>
        <w:gridCol w:w="4223"/>
        <w:gridCol w:w="43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27754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27754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27754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-130320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5"/>
        <w:gridCol w:w="2196"/>
        <w:gridCol w:w="1415"/>
        <w:gridCol w:w="1938"/>
        <w:gridCol w:w="533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3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113625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113625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5"/>
        <w:gridCol w:w="918"/>
        <w:gridCol w:w="1936"/>
        <w:gridCol w:w="1936"/>
        <w:gridCol w:w="3130"/>
        <w:gridCol w:w="29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32322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32322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32322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32322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49017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сессиясының № 300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3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ағымдағы нысаналы трансферттер және бюджеттік кредиттер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99"/>
        <w:gridCol w:w="3901"/>
      </w:tblGrid>
      <w:tr>
        <w:trPr>
          <w:trHeight w:val="30" w:hRule="atLeast"/>
        </w:trPr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2114891</w:t>
            </w:r>
          </w:p>
        </w:tc>
      </w:tr>
      <w:tr>
        <w:trPr>
          <w:trHeight w:val="30" w:hRule="atLeast"/>
        </w:trPr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Ағымдағы нысаналы трансферттер 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2001266</w:t>
            </w:r>
          </w:p>
        </w:tc>
      </w:tr>
      <w:tr>
        <w:trPr>
          <w:trHeight w:val="30" w:hRule="atLeast"/>
        </w:trPr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534840</w:t>
            </w:r>
          </w:p>
        </w:tc>
      </w:tr>
      <w:tr>
        <w:trPr>
          <w:trHeight w:val="30" w:hRule="atLeast"/>
        </w:trPr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сандық инфрақұрылымды құру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24802</w:t>
            </w:r>
          </w:p>
        </w:tc>
      </w:tr>
      <w:tr>
        <w:trPr>
          <w:trHeight w:val="30" w:hRule="atLeast"/>
        </w:trPr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күтіп-ұстауға, материалдық-техникалық базасын нығайтуға және жөндеу жүргізуге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78003</w:t>
            </w:r>
          </w:p>
        </w:tc>
      </w:tr>
      <w:tr>
        <w:trPr>
          <w:trHeight w:val="30" w:hRule="atLeast"/>
        </w:trPr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ұйымдардың мұғалімдері және педагог-психологтарының еңбек ақысын төлеуді ұлғайтуға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369500</w:t>
            </w:r>
          </w:p>
        </w:tc>
      </w:tr>
      <w:tr>
        <w:trPr>
          <w:trHeight w:val="30" w:hRule="atLeast"/>
        </w:trPr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заңдардың өзгеруіне байланысты төмен бюджеттердің шығындарын өтеу үшін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21460</w:t>
            </w:r>
          </w:p>
        </w:tc>
      </w:tr>
      <w:tr>
        <w:trPr>
          <w:trHeight w:val="30" w:hRule="atLeast"/>
        </w:trPr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"Ауыл-Ел бесігі" жобасы шеңберінде ауылдық елді мекендердегі әлеуметтік және инженерлік инфрақұрылым бойынша іс-шараларды іске асыруға 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"Ауыл-Ел бесігі" жобасы шеңберінде ауылдық елді мекендердегі әлеуметтік және инженерлік инфрақұрылым бойынша іс-шараларды іске асыруға 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37075</w:t>
            </w:r>
          </w:p>
        </w:tc>
      </w:tr>
      <w:tr>
        <w:trPr>
          <w:trHeight w:val="30" w:hRule="atLeast"/>
        </w:trPr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50154</w:t>
            </w:r>
          </w:p>
        </w:tc>
      </w:tr>
      <w:tr>
        <w:trPr>
          <w:trHeight w:val="30" w:hRule="atLeast"/>
        </w:trPr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мекемелердің ағымдағы шығындырына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</w:t>
            </w:r>
          </w:p>
        </w:tc>
      </w:tr>
      <w:tr>
        <w:trPr>
          <w:trHeight w:val="30" w:hRule="atLeast"/>
        </w:trPr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"Ауыл-Ел бесігі" жобасы шеңберінде ауылдық елді мекендердегі әлеуметтік және инженерлік инфрақұрылым бойынша іс-шараларды іске асыруға 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48115</w:t>
            </w:r>
          </w:p>
        </w:tc>
      </w:tr>
      <w:tr>
        <w:trPr>
          <w:trHeight w:val="30" w:hRule="atLeast"/>
        </w:trPr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571750</w:t>
            </w:r>
          </w:p>
        </w:tc>
      </w:tr>
      <w:tr>
        <w:trPr>
          <w:trHeight w:val="30" w:hRule="atLeast"/>
        </w:trPr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(облыстық маңызы бар қалалардың) бюджеттеріне мемлекеттік бюджет есебінен жүргізілетін мемлекеттік қызметкерлердің, мемлекеттік қызметкерлердің жекелеген санаттарын, ең төменгі жалақы мөлшерінің өзгеруіне байланысты мемлекеттік кәсіпорындардың қызметкерлерінің жалақысын көтеруге 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536010</w:t>
            </w:r>
          </w:p>
        </w:tc>
      </w:tr>
      <w:tr>
        <w:trPr>
          <w:trHeight w:val="30" w:hRule="atLeast"/>
        </w:trPr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мемлекеттік қызметшілердің жекелеген санаттарының жалақысын арттыруға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35740</w:t>
            </w:r>
          </w:p>
        </w:tc>
      </w:tr>
      <w:tr>
        <w:trPr>
          <w:trHeight w:val="30" w:hRule="atLeast"/>
        </w:trPr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365845</w:t>
            </w:r>
          </w:p>
        </w:tc>
      </w:tr>
      <w:tr>
        <w:trPr>
          <w:trHeight w:val="30" w:hRule="atLeast"/>
        </w:trPr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 төлеуге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242893</w:t>
            </w:r>
          </w:p>
        </w:tc>
      </w:tr>
      <w:tr>
        <w:trPr>
          <w:trHeight w:val="30" w:hRule="atLeast"/>
        </w:trPr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жұмыспен қамту орталықтарында әлеуметтік жұмыс жөніндегі консультанттар мен ассистенттерді енгізуге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8414</w:t>
            </w:r>
          </w:p>
        </w:tc>
      </w:tr>
      <w:tr>
        <w:trPr>
          <w:trHeight w:val="30" w:hRule="atLeast"/>
        </w:trPr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шеңберінде, еңбек нарығын дамытуға бағытталған, қысқа мерзімді кәсіпкерлік оқытуына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20618</w:t>
            </w:r>
          </w:p>
        </w:tc>
      </w:tr>
      <w:tr>
        <w:trPr>
          <w:trHeight w:val="30" w:hRule="atLeast"/>
        </w:trPr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 жартылай субсидиялау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7149</w:t>
            </w:r>
          </w:p>
        </w:tc>
      </w:tr>
      <w:tr>
        <w:trPr>
          <w:trHeight w:val="30" w:hRule="atLeast"/>
        </w:trPr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практикасы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10984</w:t>
            </w:r>
          </w:p>
        </w:tc>
      </w:tr>
      <w:tr>
        <w:trPr>
          <w:trHeight w:val="30" w:hRule="atLeast"/>
        </w:trPr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 заттармен қамтамасыз ету нормасын ұлғайту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</w:t>
            </w:r>
          </w:p>
        </w:tc>
      </w:tr>
      <w:tr>
        <w:trPr>
          <w:trHeight w:val="30" w:hRule="atLeast"/>
        </w:trPr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қосалқы (компенсаторлық ) құралдардың тізбесін кеңейту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</w:t>
            </w:r>
          </w:p>
        </w:tc>
      </w:tr>
      <w:tr>
        <w:trPr>
          <w:trHeight w:val="30" w:hRule="atLeast"/>
        </w:trPr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гранттар ұсыну іске асыру үшін жаңа бизнес идеялар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26512</w:t>
            </w:r>
          </w:p>
        </w:tc>
      </w:tr>
      <w:tr>
        <w:trPr>
          <w:trHeight w:val="30" w:hRule="atLeast"/>
        </w:trPr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Жастарға және табысы аз көпбалалы отбасыларға, табысы аз еңбекке қабілетті мүгедектерге жаңа-бизнес идеяларды жүзеге асыру ұшін гранттар 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27775</w:t>
            </w:r>
          </w:p>
        </w:tc>
      </w:tr>
      <w:tr>
        <w:trPr>
          <w:trHeight w:val="30" w:hRule="atLeast"/>
        </w:trPr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нарығында сұранысқа ие біліктіліктер мен дағдылар бойынша қысқа мерзімді кәсіптік оқытуға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16077</w:t>
            </w:r>
          </w:p>
        </w:tc>
      </w:tr>
      <w:tr>
        <w:trPr>
          <w:trHeight w:val="30" w:hRule="atLeast"/>
        </w:trPr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</w:t>
            </w:r>
          </w:p>
        </w:tc>
      </w:tr>
      <w:tr>
        <w:trPr>
          <w:trHeight w:val="30" w:hRule="atLeast"/>
        </w:trPr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құнын иелеріне өтеуге малды санитарлық союын жүргізуге, ауруларды ауыл шаруашылығы жануарларын аса қауіпті инфекциялық аурулармен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</w:t>
            </w:r>
          </w:p>
        </w:tc>
      </w:tr>
      <w:tr>
        <w:trPr>
          <w:trHeight w:val="30" w:hRule="atLeast"/>
        </w:trPr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311226</w:t>
            </w:r>
          </w:p>
        </w:tc>
      </w:tr>
      <w:tr>
        <w:trPr>
          <w:trHeight w:val="30" w:hRule="atLeast"/>
        </w:trPr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жолындағы су өткізу құбырларының ағымдағы жөндеуі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тұрғын үй-коммуналдық шаруашылығына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 (трансорттық инфрақұрылым объектілері және тұрғын үй-коммуналдық шаруашылығының объектілері)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236226</w:t>
            </w:r>
          </w:p>
        </w:tc>
      </w:tr>
      <w:tr>
        <w:trPr>
          <w:trHeight w:val="30" w:hRule="atLeast"/>
        </w:trPr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қаланың)құрылыс бөлімі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109294</w:t>
            </w:r>
          </w:p>
        </w:tc>
      </w:tr>
      <w:tr>
        <w:trPr>
          <w:trHeight w:val="30" w:hRule="atLeast"/>
        </w:trPr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күнкөрісі төмен, көпбалалы отбасыларына коммуналдық тұрғын үй қорынан тұрғын үй сатып алу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109294</w:t>
            </w:r>
          </w:p>
        </w:tc>
      </w:tr>
      <w:tr>
        <w:trPr>
          <w:trHeight w:val="30" w:hRule="atLeast"/>
        </w:trPr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54007</w:t>
            </w:r>
          </w:p>
        </w:tc>
      </w:tr>
      <w:tr>
        <w:trPr>
          <w:trHeight w:val="30" w:hRule="atLeast"/>
        </w:trPr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"Ауыл-Ел бесігі" жобасы шеңберінде ауылдық елді мекендердегі әлеуметтік және инженерлік инфрақұрылым бойынша іс-шараларды іске асыруға 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6607</w:t>
            </w:r>
          </w:p>
        </w:tc>
      </w:tr>
      <w:tr>
        <w:trPr>
          <w:trHeight w:val="30" w:hRule="atLeast"/>
        </w:trPr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"Ауыл-Ел бесігі" жобасы шеңберінде ауылдық елді мекендердегі әлеуметтік және инженерлік инфрақұрылым бойынша іс-шараларды іске асыруға 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47400</w:t>
            </w:r>
          </w:p>
        </w:tc>
      </w:tr>
      <w:tr>
        <w:trPr>
          <w:trHeight w:val="30" w:hRule="atLeast"/>
        </w:trPr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113625</w:t>
            </w:r>
          </w:p>
        </w:tc>
      </w:tr>
      <w:tr>
        <w:trPr>
          <w:trHeight w:val="30" w:hRule="atLeast"/>
        </w:trPr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Мамандарды әлеуметтік қолдау шараларын іске асыру үшін жергілікті атқарушы органдарға берілетін бюджеттік кредиттер 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113625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желтоксандағы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сессиясының № 300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</w:tbl>
    <w:bookmarkStart w:name="z3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инвестициялық жобаларды іске асыруға бағытталған, жергілікті бюджеттік даму бағдарламаларының тізбесі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719"/>
        <w:gridCol w:w="1516"/>
        <w:gridCol w:w="1516"/>
        <w:gridCol w:w="4721"/>
        <w:gridCol w:w="27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504130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398147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374579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372689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372689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сессиясының № 300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қосымша</w:t>
            </w:r>
          </w:p>
        </w:tc>
      </w:tr>
    </w:tbl>
    <w:bookmarkStart w:name="z4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қаладағы аудан, аудандық маңызы бар қаланың, кент, ауыл, ауылдық округ әкімінің қызметін қамтамасыз ету жөніндегі қызметтер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68"/>
        <w:gridCol w:w="3153"/>
        <w:gridCol w:w="6479"/>
      </w:tblGrid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 (мың теңге)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333776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Шұбаркөл кенті әкімінің аппараты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13555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Мұзбел ауылы әкімінің аппараты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13496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Тассуат ауылы әкімінің аппараты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16057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 ауылы әкімінің аппараты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14113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Шахтерское ауылы әкімінің аппараты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16195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Изенді ауылы әкімінің аппараты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14809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 ауылы әкімінің аппараты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10660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Құланөтпес ауылы әкімінің аппараты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7932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Жараспай ауылы әкімінің аппараты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11515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Көбетей ауылы әкімінің аппараты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12441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Балықтыкөл ауылы әкімінің аппараты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11884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Ақмешіт ауылы әкімінің аппараты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14121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Байтуған ауылы әкімінің аппараты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15844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Мынбаев ауылы әкімінің аппараты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16167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Кертінді ауылы әкімінің аппараты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13821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Заречное ауылы әкімінің аппараты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16675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Қайнар ауылы әкімінің аппараты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15537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Қарой ауылы әкімінің аппараты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15448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Соналы ауылы әкімінің аппараты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11815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Баршын ауылы әкімінің аппараты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19693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Жанбөбек ауылы әкімінің аппараты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14599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Құланөтпес ауылы әкімінің аппараты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13540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Ткенекті ауылы әкімінің аппараты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9530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Талдысай ауылы әкімінің аппараты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сессиясының № 300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қосымша</w:t>
            </w:r>
          </w:p>
        </w:tc>
      </w:tr>
    </w:tbl>
    <w:bookmarkStart w:name="z45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ауылдық жерлерде балаларды мектепке дейін тегін алып баруды және кері алып келуді ұйымдастыру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91"/>
        <w:gridCol w:w="3183"/>
        <w:gridCol w:w="6626"/>
      </w:tblGrid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 (мың теңге)</w:t>
            </w:r>
          </w:p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9230</w:t>
            </w:r>
          </w:p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Изенді ауылы әкімінің аппараты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Ақмешіт ауылы әкімінің аппараты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Кертінді ауылы әкімінің аппараты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Соналы ауылы әкімінің аппараты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Баршын ауылы әкімінің аппараты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Жанбөбек ауылы әкімінің аппараты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Құланөтпес ауылы әкімінің аппараты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Ткенекті ауылы әкімінің аппараты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Талдысай ауылы әкімінің аппараты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сессиясының № 300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қосымша</w:t>
            </w:r>
          </w:p>
        </w:tc>
      </w:tr>
    </w:tbl>
    <w:bookmarkStart w:name="z48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мемлекеттік органның күрделі шығыстары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57"/>
        <w:gridCol w:w="3731"/>
        <w:gridCol w:w="5412"/>
      </w:tblGrid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 (мың теңге)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Шұбаркөл кенті әкімінің аппараты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Мұзбел ауылы әкімінің аппараты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 ауылы әкімінің аппараты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Шахтерское ауылы әкімінің аппараты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Изенді ауылы әкімінің аппараты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 ауылы әкімінің аппараты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Құланөтпес ауылы әкімінің аппараты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Көбетей ауылы әкімінің аппараты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Ақмешіт ауылы әкімінің аппараты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Байтуған ауылы әкімінің аппараты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Мынбаев ауылы әкімінің аппараты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Кертінді ауылы әкімінің аппараты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Заречное ауылы әкімінің аппараты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Қайнар ауылы әкімінің аппараты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Қарой ауылы әкімінің аппараты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Соналы ауылы әкімінің аппараты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Жанбөбек ауылы әкімінің аппараты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Құланөтпес ауылы әкімінің аппараты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Ткенекті ауылы әкімінің аппараты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Талдысай ауылы әкімінің аппараты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