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ad6a" w14:textId="beaa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әкімінің 2019 жылғы 26 желтоқсандағы № 14 шешімі. Қарағанды облысының Әділет департаментінде 2019 жылғы 27 желтоқсанда № 5611 болып тіркелді. Күші жойылды - Қарағанды облысы Нұра ауданының әкімінің 2020 жылғы 2 наурыздағы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Нұра ауданының әкімінің 02.03.2020 № 15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және аудандық сайлау комиссиясының келісімі бойынша, аудан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Нұра ауданының аумағында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әкімінің 2018 жылғы 29 желтоқсандағы № 8 "Нұра ауданының аумағында сайлау учаскелерін құру туралы" (Нормативтік құқықтық актілерді мемлекеттік тіркеу тізілімінде № 5123 болып тіркелген, 2019 жылғы 5 қаңтардағы № 1 (5600) "Нұра" газетінде, Қазақстан Республикасы нормативтік құқықтық актілерінің эталондық бақылау банкісінде 2019 жылы 15 қаңтарда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Қ.А. Саршаевқа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Нұра ауданының аумағындағы сайлау учаскелері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74"/>
        <w:gridCol w:w="508"/>
        <w:gridCol w:w="441"/>
        <w:gridCol w:w="544"/>
        <w:gridCol w:w="1025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орналасқан мекенжай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қызмет көрсету аумағы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Абай көшесі, 35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 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32, 36, 38/1, 38/2, 40, 42, 44, 50, 52, 54, 56, 58, 62, 64, 66, 68, 70, 83, 85, 87, 89, 91, 95,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49, 59А, 63/1, 63/2.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Талжанов көшесі: 20/1, 22, 24/1, 24/2, 26, 32, 34/1, 34/2, 36,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19, 21,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Сулейменовтар көшесі: 4, 6/1, 6/2, 8, 10, 12, 14, 16, 24, 26, 28, 32, 34, 36, 38, 40, 46, 48, 50,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11, 13/1, 13/2, 15, 17, 19, 21, 25, 27, 29, 31, 37, 39, 41, 43, 45, 47, 49, 51, 55,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Айнабеков көшесі: 2/2, 4, 6, 8, 10, 14, 16, 22, 24/1, 24/2, 26, 28, 28а, 30, 34, 42, 46, 52, 54, 56, 58,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11, 13, 15, 17, 19, 25, 27, 29, 31/1, 31/2, 31/3, 31/4, 31/5, 31/6, 31/7, 31/8, 33/1, 33/2, 35, 37, 41, 43,45, 47, 49, 51, 57, 59, 63,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Герольд Белгер көшесі: 2, 4, 6, 8, 10, 12, 14, 20, 22, 24, 26, 28, 30, 36, 38, 40, 42,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13, 15, 21, 23, 25, 27, 29, 35, 37/1, 37/2, 39, 41, 45, 51, 53,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Ысқақов көшесі: 2, 4, 6, 8, 10, 12, 14, 20, 22, 24, 26, 28, 30, 32, 34/1, 34/2, 34/3, 34/4, 36, 38,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7/1, 7/2, 9А, 9, 13, 15/1, 15/2, 17, 23, 25, 27, 31, 33, 35, 35/1, 39, 41, 49А, 49, 51,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Макулов көшесі: 4, 6, 8, 10, 12, 14, 16, 20, 22А, 22, 24,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1, 3 ,5, 7.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көшесі: 1, 3, 5, 7, 11, 13, 15, 17,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6, 8, 10, 12, 14, 16, 18, 20, 22, 24, 26, 28, 34, 40, 42/2, 44, 46, 48, 50, 54, 56, 58, 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көшесі: 2, 4, 6, 8, 10/1, 10/2, 12, 14, 16, 18, 20, 22, 24, 26/1, 26/2, 26/3, 26/4, 28, 30, 32/1, 32/2, 32/3, 32/4, 34, 36, 38, 40,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11, 13, 15/1, 15/2, 17, 19, 21/1, 21/2, 23, 25/1, 25/2, 27/1, 27/2, 27/3, 27/4, 27/5, 27/6, 27/7, 27/8, 27/9, 27/10, 27/11, 27/12, 27/13, 27/14, 27/15, 27/16, 27/18, 27/19, 27/20, 27/21, 27/22, 27/23, 27/24, 29,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Мыңбаев көшесі: 2, 4, 6, 8, 10, 12, 16, 18, 20, 22, 24, 28, 32, 34, 36, 38, 40/1, 40/2, 40/3, 40/4, 40/5, 40/6, 40/7, 40/8, 40/10, 40/11, 40/12, 40/13, 40/14, 40/15, 40/16, 50/1, 50/2, 50/4, 50/5, 50/6, 50/7, 50/8,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5А, 7, 9, 11, 13, 15, 17, 21, 23, 25, 27, 29, 31, 33, 35, 37, 39, 41, 43, 45/1, 45/2, 47,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2, 8, 10, 12, 14/1, 16, 20, 22, 30,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Колодий көшесі: 3, 7, 9, 11, 13, 15, 17, 19А, 21, 23/1, 23/2, 25, 29, 31, 33А,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42, 43, 44.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көшесі: 45, 49, 51, 51А, 53А, 53/1, 53/2, 55А/1, 55А/2, 57/1, 57/2;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 56, 58, 60, 62А, 64, 66,68, 72, 74/1, 74/2, 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көшесі: 43/1, 43/2, 45/1.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көшесі: 38, 40, 42, 48/1, 48/2, 48/3, 48/4;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 49, 51, 53, 53А, 55,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Ш.Уалиханов көшесі: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 37/1, 37/2, 39/1, 39/2, 41, 43, 45.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Балабиев көшесі: 28/1, 28/2, 30/1, 30/2, 32/1, 32/2, 34/1, 34/2, 36/1, 36/2, 38/1, 38/2, 40/1, 40/2, 42/1,42/2;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33/1, 33/2, 35, 37/1, 37/2, 41/1, 41/2.</w:t>
            </w:r>
          </w:p>
          <w:bookmarkEnd w:id="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Жауынгер- интернационалистер көшесі, 76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білім басқармасының "Нұра көпсалалы колледжі" коммуналдық мемлекеттік қазыналық кәсіпорынының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 Бельгер көшесі: 48, 50, 52, 54, 56, 58, 60, 62, 64, 66, 68, 70, 72, 74, 76, 78, 80, 82, 84,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 71А, 71, 75, 77/1, 79/2, 81/1, 81/2, 83, 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Айнабеков көшесі: 64, 66, 72, 74, 76, 78, 82, 84, 86, 88/1, 88/2, 90/1, 90/2, 92/1, 92/2, 94/1, 94/2, 96/1, 96/2, 96А, 98/1, 98/2, 100/1, 100/2;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77/1, 77/2, 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Сулейменовтар көшесі: 64/1, 64/2, 64/5, 64/6, 71, 73, 75, 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Талжанов көшесі: 46, 52/1, 52/2, 52/3, 52/4, 52/5, 52/6, 52/7, 52/8, 52/9, 52/10, 52/11, 52/12, 52/13, 52/14, 52/15, 52/16, 54/1, 54/2, 54/3, 54/5, 54/6, 54/7, 54/8, 54/9, 54/10, 54/11, 54/12, 54/13, 54/14, 54/15, 54/16, 54/17, 54/18, 56, 60, 62, 64,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 33, 37/1, 37/2, 39, 41, 43, 45, 47, 49, 51/1, 51/8, 51/9, 51/13, 51/14, 51/15, 53/5, 53/6, 53/7, 53/8, 53/9, 53/10, 53/11, 53/12, 53/13, 53/14, 53/15,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38, 44, 46, 48, 50, 52, 54, 56, 60, 66, 68/1, 68/2, 72, 74, 76, 78,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 67, 69, 73/1, 73/2, 73/3, 73/4, 73/5, 73/6, 73/7, 73/8, 73/9, 73/10, 73/11, 73/12, 73/13, 73/14, 73/15, 73/16, 77/1, 77/2.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көшесі: 76/1, 76/2, 78, 82, 84/1, 84/2, 86/1, 86/2, 88/1, 88/2, 90/1, 90/2, 92/1, 92/2, 94/1, 94/2, 98, 102, 104/1, 104/2, 106/1, 106/2;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99/1, 99/2, 101, 101А, 103, 105/1, 105/2, 107/1, 107/2, 109/1, 109/2, 111/3, 111/4, 115/1, 115/2, 117/1, 117/2, 119/1, 119/2, 121/1, 121/2, 123/1, 123/2, 125/1, 125/2.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Колодий көшесі: 2, 4, 6, 8, 10, 14, 16, 22, 24, 24А, 30, 32, 34, 36, 38А,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көшесі: 2, 4, 6, 10, 12, 14, 16, 18/1, 18/2, 20/1, 20/2, 26/1, 26/2, 28/1, 28/2, 30/1, 30/2;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1А, 1, 3, 5, 7, 11, 13, 13А, 15А/1, 15А/2, 23/1, 23/2, 25/1, 25/2, 27/1, 27/2.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көшесі: 2, 4, 6, 8, 10/1, 10/2, 12, 14, 16, 18, 20, 22, 26, 28, 30, 32, 34, 36, 38, 42, 44, 46, 48/1, 48/2;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1, 3, 5, 7, 9, 11, 13, 17, 19, 21, 25, 27, 29, 31, 33, 35, 37.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Масалин көшесі: 2, 4, 6, 8, 10, 14/1, 14/2, 16/1, 16/2;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 9,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Қазанғапұлы көшесі: 3,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Сағырбайұлы көшесі : 2/1, 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3А, 5/1, 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Жауынгер- интернационалистер көшесі: 6/1, 6/2, 8/1, 8/2, 8/3, 8/4, 10/1, 10/2, 10/3, 10/4, 12/1, 12/2, 12/3, 12/4, 12/5, 12/6, 24/1, 24/2, 26/1, 26/2, 28/1, 28/2, 30/1, 30/2, 32/1, 32/2, 34/1, 34/6, 36/1, 36/2, 38/1, 38/2, 40/1, 40/2, 42/1,42/2, 44/1, 44/2, 46/1, 46/2, 48/1, 48/2, 50/1, 50/2, 52/1, 52/2, 54/1, 54/2, 56/1, 56/2, 58/1, 58/2, 64А/1, 64А/2, 66/1, 66/2, 66А/1, 66А/2, 70А;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1А, 5, 7/1, 9, 11/1, 11/2, 11/3, 11/4, 11/5, 11А/1, 11А/2, 13/1, 13/2, 15/1, 15/2, 17/1, 17/2, 19/1, 19/2, 21, 23/1, 23/2, 25/1, 25/2, 27/1, 27/2, 27А/1, 27А/2, 27Б/1, 27Б/2, 29, 31/1, 31/2, 33А, 35/1, 35/2, 35А/1, 35А/2, 37/1, 37/2, 39/1, 39/2, 39А/1, 39А/2, 53/1, 53/2, 55/1, 55/2,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Христенко көшесі: 2/1, 2/2, 4/1, 4/2, 6/1, 6/2, 8/1, 8/2, 10/1, 10/2, 12/1, 12/2, 14, 16, 18, 20, 22, 24, 26/1, 26/2, 28/1, 28/2,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7/1, 7/2 9/1, 9/2, 11, 13, 15, 17, 19, 21, 23, 25, 27/1, 27/2, 29/1, 29/2, 35/1, 35/2, 37/1, 37/2, 39, 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көшесі: 2, 4, 6, 12, 12а/1, 12а/2, 14, 14А,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11/1, 11/2, 11/3, 11/4, 11/5, 11/6, 13/1,13/2, 13/3, 13/4, 13/5, 13/6.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Нұрмағанбетұлы көшесі: 2, 2 а, 4/1, 4/2, 6/1, 6/2, 8/1, 8/2, 10/1, 10/2, 12/1, 12/2,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5/2.</w:t>
            </w:r>
          </w:p>
          <w:bookmarkEnd w:id="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Жеңіс көшесі, 17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ауданы әкімдігінің, білім беру бөлімінің "Тірек мектеп (ресурс орталығы)" Ыбырай Алтынсарин атындағы жалпы орта білім беретін мектебі" коммуналдық мемлекеттік мекемесінің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33, 37, 39, 41, 43, 45, 47, 53/1, 53/2, 55, 57, 59, 63, 65, 67, 69, 71, 73/1, 73/2, 75/1, 75/2, 77/1, 77/2, 79/1, 79/2.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көшесі: 26, 28, 30, 32, 34, 36/1, 36/2, 38, 40, 42, 44, 46,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21, 23, 25, 27, 29, 31/1, 31/2, 33, 35, 37, 39/1, 39/2, 41,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көшесі: 16, 18А, 20, 24, 26/1, 26/2, 28, 30/1, 30/2, 32, 32А, 32Б;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1А, 5, 9, 11, 13/1, 13/2, 17, 19, 19А, 21, 33, 35, 35А, 37, 39, 39А.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Уалиханов көшесі: 2А, 2Б, 4, 4А, 6/1, 6/2, 12, 12А, 14, 14А, 20, 26, 28, 30, 32, 34, 34А,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1А, 1Б, 3, 5, 7, 13, 15, 17, 17А, 19, 23, 25А, 27, 29, 31, 33/1, 33/2, 33/3, 33/4, 33/5, 33/6, 33/7, 33/8.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көшесі: 2, 2/1, 2/2, 2А/1, 2А/2, 6, 8А, 12, 12А,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11А, 13, 13А,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Ғарышкерлер көшесі: 2, 4, 6, 8, 10/1, 10/2,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11, 13, 15 ,17, 19, 21/1, 21/2, 23, 25,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Акпасова көшесі: 5/1, 5/2, 7, 9/1, 9/2, 11/1, 11/2, 13,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көшесі: 3/1, 3/2, 5/1, 5/2, 7/1, 7/2, 4/1, 4/2, 6/1, 6/2, 8, 1012,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 батыр көшесі: 5/1, 5/2, 7/1, 7/2, 9, 11, 6/1, 6/2, 8/1, 8/2, 10,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Телғозыұлы Шоң көшесі: 1, 3/1, 3/2, 5/1, 5/2, 7/1, 7/2, 9/1, 9/2, 11/1, 11/2, 13/1, 13/2, 15/1, 15/2, 17/1, 17/2, 2/1, 2/2, 4/1, 4/2, 6/1, 6/2, 8/1, 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Бөкейханов көшесі: 3/1, 3/2, 5/1, 5/2, 7/1, 7/2, 9/1, 9/2, 11/1, 11/2, 13/1, 13/2, 15/1, 15/2, 17, 19, 21, 23, 25/1, 25/2, 27, 2/1, 2/2, 4/1, 4/2, 6/1, 6/2, 8/1, 8/2, 10/1, 10/2, 12/1, 12/2, 14/1, 14/2, 16, 18, 20/1, 20/2, 22/1, 22/2, 24, 26/1, 26/2, 28/1, 28/2, 30/1, 30/2, 32,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Нұрмағанбетұлы көшесі: 7/1, 7/2, 9/1, 9/2, 11/1, 11/2, 13/1, 13/2, 15/1, 15/2, 17/1, 17/2, 19/1, 19/2.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 көшесі: 2/1, 2/2, 4/1, 4/2, 6/1, 6/2, 8/1, 8/2, 10/1, 10/2,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7/1, 7/2, 9/1, 9/2, 11/1, 11/2, 13/1, 13/2,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Тусупов көшесі: 2/1, 2/2, 4/1, 4/2, 6/1, 6/2, 8/1, 8/2, 10/1, 10/2,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3/1, 3/2, 5/1, 5/2, 7/1, 7/2, 9/1, 9/2, 11/1, 11/2, 13/1, 13/2, 15/1, 15/2, 17/1, 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Смағұлов көшесі: 1/1, 1/2, 1/3, 1/4, 1/5, 1/6, 1/7, 1/8, 4а, 6а, 5/1, 5/2, 5/3, 5/4, 5/5, 5/6, 5/7, 5/8 , 7/1, 7/2, 7/5.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көшесі: 37, 39, 45, 47/1, 47/2, 49/1, 49/2, 51, 53, 55/1, 55/2, 55/3, 55/4, 55/5, 55/6, 55/7, 55/8, 57/1, 57/5, 57/6, 57/7, 57/8, 59/3, 59/4, 59/5, 59/6, 59/7, 59/8, 61/1, 61/2, 61/4, 61/5, 61/6, 61/8, 63/1, 63/2, 65; 64/1, 64/2, 64/3, 64/4, 64/5, 64/6, 64/7, 64/8, 68/1, 68/2, 68/3, 68/4, 68/5, 68/6, 68/7, 68/8, 68/9, 68/10, 68/11, 68/12, 70/1, 70/2, 70/3, 70/4, 70/5, 70/6, 70/7, 70/8, 70/9, 70/10, 70/11, 70/12.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көшесі: 56, 58, 60, 64, 68, 70, 72, 74, 76, 78, 80, 82/1, 82/2, 84, 86, 88; 49, 51, 53, 55/1, 55/2, 59, 61, 63/1, 63/2, 67, 69, 73, 75/1, 75/2, 79/1, 79/2, 81/1, 81/2, 83/1, 83/2.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Мыңбаев көшесі: 56, 58, 60, 62/1, 62/2, 64/1, 64/2, 66, 68, 70, 72, 74, 76, 78, 80, 82, 84, 86, 88/1, 88/2, 90/1, 90/2, 92/1, 92/2, 94, 96, 98,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 89, 91, 93, 95, 97, 99/1, 99/2, 101/1, 101/2, 103/1, 103/2, 105, 107, 109, 111, 113/1, 113/2, 115, 117, 119, 121, 123, 125/1, 125/2, 127, 129/1, 129/2, 131/1, 131/2, 133/1, 133/2, 135/1, 135/2.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74/1, 74/2, 78/1, 78/2, 84/1, 84/2, 86/1, 86/2, 88/1, 88/2, 90/1, 90/2, 92/1, 92/2, 94/1, 94/2, 96/1, 96/2.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Балабиев көшесі: 4, 6/1, 6/2, 8, 10/1, 10/2, 16/1, 16/2, 18, 20, 22, 24, 26/1, 26/2, 26/3, 26/4, 26/5, 26/6, 26/7, 26/8;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15, 17, 19, 21, 23, 25, 27.</w:t>
            </w:r>
          </w:p>
          <w:bookmarkEnd w:id="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Талжанов көшесі, 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ауданы әкімдігінің, білім беру бөлімінің "Мағжан Жұмабаев атындағы жалпы орта білім беретін мектебі" коммуналдық мемлекеттік мекемесінің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Талжанов көшесі: 4/1, 4/2, 6/1, 6/2, 8,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1, 3, 5, 9, 11, 13, 15, 23, 27, 29, 31, 33, 35; 2, 4, 6/1, 6/2, 8, 10, 12, 14, 16, 18, 20, 22, 26,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 көшесі: 2, 4, 6, 8/1, 8/2, 14, 16, 18,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11, 13, 15/1, 15/2, 17, 19, 21, 23, 25,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көшесі: 6, 10,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5/1, 5/2, 7, 9, 13, 15/1, 15/2.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көшесі: 8, 10/1, 10/2, 12/1, 12/2, 14/1, 14/2.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Мынбаев көшесі: 67, 69/1, 69/2, 71, 73, 75/1, 75/2, 77, 79,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11, 15, 17, 19, 21, 23, 25, 27, 29, 31, 33, 35/1, 35/2,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48, 50, 52, 60, 62, 64, 66, 68, 70/1, 70/2, 72/1, 72/2.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Әбдіров көшесі: 2/1, 2/2, 4, 6/1, 6/2, 8, 10, 12, 14, 16, 18/1, 18/2, 20/1, 20/2, 22/1, 22/2, 24/1, 24/2,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 а, 3, 5, 5 а, 7, 9, 11, 13, 15, 17/1, 17/2, 19/1, 19/2, 21/1, 21/2, 23/1, 23/2, 25/1, 25/2, 27/1, 27/2, 29/1, 29/2, 31/1, 31/2, 35/1, 35/2, 37/1, 37/2, 39/1, 39/2, 41/1, 41/2, 43/1, 43/2, 45/1, 45/2, 47/1, 47/2, 49, 51.</w:t>
            </w:r>
          </w:p>
          <w:bookmarkEnd w:id="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ауылы, М. Әуезов көшесі, 42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ауылы, Абай көшесі, 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Пржевальское ауылы, Жеңіс көшесі, 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Пржевальское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ауылы, Казахстанская көшесі, 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Көбетей, Бірінші Май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 Айнабеков көшесі,14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ауылы, Асылбеков көшесі, 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 көшесі: 1/1, 1/2, 2/1, 2/2, 3/1, 3/2, 4/1, 4/2, 5/1, 5/2, 6/1, 6/2, 7/1, 7/2, 8/1, 8/2, 1а/1, 1а/2, 10/1, 10/2, 15/1, 15/2, 16/1, 16/2, 17/1, 17/2, 19/1, 19/2, 20/1, 20/2, 22/1, 22/2, 23, 24, 26, 28, 29/2, 30/1, 30/2, 32/1, 32/2, 34, 35, 36/1, 36/2, 37, 39, 42/1, 42/2, 43/1, 43/2, 46, 48/1, 48/2, 49/1, 49/2, 50/1, 50/2, 51, 54, 55/1, 55/2, 61, 62, 63, 64, 65, 66, 75, 77, 78, 79, 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Айнабеков көшесі: 3/1, 3/2, 4, 5, 7, 8, 9/1, 9/2, 10, 11/1, 11/2, 12, 13/1, 13/2, 15/1, 15/2, 16, 19, 21, 22, 25, 26, 28, 29, 30, 31, 32, 35, 36, 38, 39, 40, 41, 42, 51, 52, 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1/1, 1/2, 7, 9, 12, 14/1, 14/2, 15, 16/1, 16/2, 20, 31, 35, 37, 39, 42, 44, 46, 49, 51/1, 51/2, 52, 54, 55/1, 55/2, 56, 57/1, 57/2, 59/1, 59/2, 61/1, 61/2, 62/1, 62/2, 64, 66, 72, 76, 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 көшесі: 7/2, 8/1, 8/2, 10/1, 10/2, 11, 12, 13, 14, 15, 17, 18, 19, 20, 21, 22, 23/1, 23/2, 24/1, 24/2, 25/1, 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4, 5, 8, 9, 10/1, 10/2, 11/1, 11/2, 12, 14, 15/1, 15/2, 16, 18/1, 18/2, 20, 21/1, 21/2, 22/1, 22/2, 24/1, 24/2, 25, 27/1, 27/2, 28, 29/1, 29/2, 32, 34, 35, 36, 37, 39, 40, 42,45, 46/1, 46/2, 48/1, 48/2, 50/1, 50/2, 51, 53, 54/1, 54/2, 56/1, 56/2, 58/1, 58/2, 59, 60/1, 60/2, 61/1, 61/2.</w:t>
            </w:r>
          </w:p>
          <w:bookmarkEnd w:id="1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ауылы, Бейбітшілік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ауылы, Бейбітшілік көшесі, 1а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ауылы, Б. Мамраев көшесі, 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Достық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ауылы, Шалабеков көшесі, 26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клубының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Қантай ауылы, Абай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Қантай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ауылы, Балабиев көшесі, 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 Сарыарқа көшесі, 2 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ауылы, Бейбітшілік көшесі, 21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ауылы, Тәуелсіздік көшесі, 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көшесі: 1/1, 1/2, 2/1, 2/2, 3/1, 3/2, 4/1, 4/2, 5/1, 5/2, 6/1, 6/2, 7, 8/1, 8/2.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көшесі: 2/1, 2/2, 4/1, 4/2, 6/1, 6/2, 8/1, 8/2, 9/1, 9/2, 10/1, 10/2, 11/1, 11/2,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5, 7/1, 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көшесі: 2/1, 2/2, 4/1, 4/2, 6/1, 6/2, 10, 12, 14, 16, 18, 20, 22, 23/1, 23/2;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11, 13/1, 13/2, 17,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1/1, 1/2, 2/1, 2/2, 3/1, 3/2, 4/1, 4/2, 6, 10, 12, 14/1, 14/2, 16, 18, 20/1, 20/2;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9, 11, 13, 15, 17, 19/1, 19/2,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көшесі: 6, 8, 10, 14/1, 14/2;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5, 7, 9/1, 9/2, 11/1, 11/2,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көшесі: 2/1, 2/2, 4/1, 4/2, 6, 8, 12, 14, 16, 20, 22/1, 22/2;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3, 5, 7, 9, 11/1, 11/2, 13, 15, 17, 19, 23/1, 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2/1, 2/2, 6/1, 6/2, 8/1, 8/2, 8/3, 18/1, 18/2,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7, 9/1, 9/2, 11/1, 11/2, 12/1, 12/2, 13, 14, 15/1, 15/2, 16/1, 16/2, 17/1, 17/2, 19/1, 19/2,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көшесі: 8/1, 8/2,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9/1, 9/2, 10/1, 10/2, 11/1, 11/2, 13/1, 13/2, 15/1, 15/2, 17/1, 17/2, 19/1, 19/2, 20/1, 20/2, 21/1, 21/2, 22/1, 22/2, 23/1, 23/2, 24/1, 24/2, 25/1, 25/2.</w:t>
            </w:r>
          </w:p>
          <w:bookmarkEnd w:id="1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ауылы, Ленин көшесі, 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ауылы, Мәдениет көшесі, 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ауылы, Бөқаев көшесі, 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Изенді, Кеңжарық, Топаркөл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ауылы, Әлихан Бөкейханов көшесі, 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 Абай көшесі, 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ауылы, Аблахатов көшесі, 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Баршын, Бестамақ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ауылы, Уалиханов көшесі, 19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Жанбөбек, Аққолқа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Мұқанов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Нығыман ауылы Р.Есимжанов көшесі,3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Нығыман, Ақтөбек ауылдары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ауылы, С.Сейфуллин көшесі, 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ауылы, Абай көшесі, 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ауылы, Сатпаев көшесі, 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Рыскұлбеков көшесі, 82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Құрылыс ауылы Ынтымақ көшесі, 30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Құрылыс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