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02ec" w14:textId="3510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2018 жылғы 26 желтоқсандағы XХVI сессиясының "2019-2021 жылдарға арналған аудандық бюджет туралы" № 26/226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2019 жылғы 5 желтоқсандағы № 34/301 шешімі. Қарағанды облысының Әділет департаментінде 2019 жылғы 12 желтоқсанда № 5584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2018 жылғы 26 желтоқсандағы XХVI сессиясының "2019-2021 жылдарға арналған аудандық бюджет туралы" №26/226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№5134 болып тіркелген, 2019 жылғы 17 қаңтардағы "Шет Шұғыласы" №03 (10.728) газетінде, Қазақстан Республикасы нормативтік құқықтық актілерінің эталондық бақылау банкінде электрондық түрде 2019 жылдың 18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2019–2021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10 709 183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2 718 059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10 936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10 330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7 969 858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11 005 649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63311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106050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44120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370099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370099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106050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44120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308169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№34/301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№26/226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1214"/>
        <w:gridCol w:w="5275"/>
        <w:gridCol w:w="3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10709183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1406219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 бойынша сыйақылар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-370099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