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2484" w14:textId="8a22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бойынша субсидияланатын тұқымдардың нормалары мен шекті бағаларын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2019 жылғы 2 сәуірдегі № 1360 қаулысы. Қызылорда облысының Әділет департаментінде 2019 жылғы 3 сәуірде № 6757 болып тіркелді. Күші жойылды - Қызылорда облысы әкімдігінің 2020 жылғы 28 тамыздағы № 94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28.08.2020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"Тұқым шаруашылығын дамытуды субсидиялау қағидаларын бекіту туралы" Қазақстан Республикасы Ауыл шаруашылығы министрінің 2014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 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10190 нөмірімен тіркелген) сәйкес Қызылорда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Қызылорда облысы бойынша субсидияланатын тұқымдардың </w:t>
      </w:r>
      <w:r>
        <w:rPr>
          <w:rFonts w:ascii="Times New Roman"/>
          <w:b w:val="false"/>
          <w:i w:val="false"/>
          <w:color w:val="000000"/>
          <w:sz w:val="28"/>
        </w:rPr>
        <w:t>нормалары мен шекті бағалары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"Қызылорда облысының ауыл шаруашылығы басқармасы"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Қызылорда облысы әкімінің орынбасары С.С. Қожаниязовқа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2019 жылғы "2" сәуірдегі №1360 қаулысымен бекітілген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бойынша субсидияланатын тұқымдардың нормалары мен шекті бағалары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723"/>
        <w:gridCol w:w="1453"/>
        <w:gridCol w:w="1567"/>
        <w:gridCol w:w="1222"/>
        <w:gridCol w:w="1337"/>
        <w:gridCol w:w="1453"/>
        <w:gridCol w:w="1338"/>
        <w:gridCol w:w="1453"/>
        <w:gridCol w:w="1339"/>
      </w:tblGrid>
      <w:tr>
        <w:trPr>
          <w:trHeight w:val="30" w:hRule="atLeast"/>
        </w:trPr>
        <w:tc>
          <w:tcPr>
            <w:tcW w:w="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нормасы, килограмм/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  <w:bookmarkEnd w:id="6"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 **, теңге/тонна</w:t>
            </w:r>
          </w:p>
          <w:bookmarkEnd w:id="7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нормасы, килограмм/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  <w:bookmarkEnd w:id="8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 **, теңге/тонна</w:t>
            </w:r>
          </w:p>
          <w:bookmarkEnd w:id="9"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нормасы, килограмм/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  <w:bookmarkEnd w:id="10"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 **, теңге/тонна</w:t>
            </w:r>
          </w:p>
          <w:bookmarkEnd w:id="11"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нормасы, килограмм/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  <w:bookmarkEnd w:id="12"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 **, теңге/тонна</w:t>
            </w:r>
          </w:p>
          <w:bookmarkEnd w:id="13"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13,427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6,935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13,390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9,364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14,170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13,393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9,360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13,173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9,579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13,388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7,429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9,477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9,479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13,987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6,582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9,317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737"/>
        <w:gridCol w:w="1245"/>
        <w:gridCol w:w="1363"/>
        <w:gridCol w:w="1245"/>
        <w:gridCol w:w="1597"/>
        <w:gridCol w:w="1246"/>
        <w:gridCol w:w="1598"/>
        <w:gridCol w:w="1246"/>
        <w:gridCol w:w="1599"/>
      </w:tblGrid>
      <w:tr>
        <w:trPr>
          <w:trHeight w:val="3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нормасы, килограмм/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  <w:bookmarkEnd w:id="15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 **, теңге/тонна</w:t>
            </w:r>
          </w:p>
          <w:bookmarkEnd w:id="16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нормасы, килограмм/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  <w:bookmarkEnd w:id="17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 **, теңге/тонна</w:t>
            </w:r>
          </w:p>
          <w:bookmarkEnd w:id="18"/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нормасы, килограмм/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  <w:bookmarkEnd w:id="19"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 **, теңге/тонна</w:t>
            </w:r>
          </w:p>
          <w:bookmarkEnd w:id="20"/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нормасы, килограмм/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  <w:bookmarkEnd w:id="21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 **, теңге/тонна</w:t>
            </w:r>
          </w:p>
          <w:bookmarkEnd w:id="22"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7,872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719"/>
        <w:gridCol w:w="1446"/>
        <w:gridCol w:w="1789"/>
        <w:gridCol w:w="1215"/>
        <w:gridCol w:w="1331"/>
        <w:gridCol w:w="1905"/>
        <w:gridCol w:w="1559"/>
        <w:gridCol w:w="1923"/>
      </w:tblGrid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бұршақты шөп (жоңышқа)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будандарының тұқымдарын сатып алудың шекті бағасы **, теңге/тонна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нормасы, килограмм/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  <w:bookmarkEnd w:id="24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 **, теңге/тонна</w:t>
            </w:r>
          </w:p>
          <w:bookmarkEnd w:id="2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нормасы, килограмм/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  <w:bookmarkEnd w:id="26"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 **, теңге/тонна</w:t>
            </w:r>
          </w:p>
          <w:bookmarkEnd w:id="27"/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нормасы, килограмм/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  <w:bookmarkEnd w:id="28"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 **, теңге/тонна</w:t>
            </w:r>
          </w:p>
          <w:bookmarkEnd w:id="29"/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732,167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830,091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23,396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796,839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23,385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1062,600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721,871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870,167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826,563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2359"/>
        <w:gridCol w:w="2861"/>
        <w:gridCol w:w="2861"/>
        <w:gridCol w:w="2862"/>
      </w:tblGrid>
      <w:tr>
        <w:trPr>
          <w:trHeight w:val="30" w:hRule="atLeast"/>
        </w:trPr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 дақылдары мен жүзімнің элиталық көшеттерін сатып алудың шекті бағасы **, теңге/дана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*егіс алаңдарының болжамды құрылымына сәйкес барлық ауыл шаруашылығы дақылдары көрсетіледі. 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субсидияланатын тұқымдардың шекті бағалары субсидияланатын тұқымдардың тиісті түрлерінің қалыптасқан нарықтық бағаларын растайтын құжаттарға сәйкес белгіленеді.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