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338f" w14:textId="f3d33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Азық-түлік тауарларының өңірлік тұрақтандыру қорына сатып алынатын азық-түлік тауарларының тізбесін және шекті сауда үстемесін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2019 жылғы 3 желтоқсандағы № 108 қаулысы. Қызылорда облысының Әділет департаментінде 2019 жылғы 3 желтоқсанда № 6998 болып тіркелді. Күші жойылды - Қызылорда облысы әкімдігінің 2020 жылғы 18 маусымдағы № 55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әкімдігінің 18.06.2020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"Агроөнеркәсіптік кешенді және ауылдық аумақтарды дамытуды мемлекеттік реттеу туралы" Қазақстан Республикасының 2005 жылғы 8 шілдедегі Заңының 7-бабы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17-11)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маңызы бар азық-түлік тауарларына бағаларды тұрақтандыру тетіктерін іске асырудың үлгілік қағидаларын бекіту туралы" Қазақстан Республикасы Ауыл шаруашылығы министрінің 2019 жылғы 29 шілдедегі </w:t>
      </w:r>
      <w:r>
        <w:rPr>
          <w:rFonts w:ascii="Times New Roman"/>
          <w:b w:val="false"/>
          <w:i w:val="false"/>
          <w:color w:val="000000"/>
          <w:sz w:val="28"/>
        </w:rPr>
        <w:t>№ 280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19123 нөмірімен тіркелген) және Қызылорда облысы бойынша әлеуметтік маңызы бар азық-түлік тауарларына бағаларды тұрақтандыру тетіктерін іске асыруды қамтамасыз ету жөніндегі комиссия отырысының 2019 жылғы 18 қазандағы № 1 хаттамасына сәйкес Қызылорда облысының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Азық-түлік тауарларының өңірлік тұрақтандыру қорына сатып алынатын азық-түлік тауарларының тізбесі және шекті сауда үстемесі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"Қызылорда облысының ауыл шаруашылығы басқармасы" мемлекеттік мекемесі осы қаулыдан туындайтын шараларды заңнамамен белгіленген тәртіппен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Қызылорда облысы әкімінің орынбасары Б.Б. Намаевқа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әкімдігінің 2019 жылғы "3" желтоқсандағы № 108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Азық-түлік тауарларының өңірлік тұрақтандыру қорына сатып алынатын азық-түлік тауарларының тізбесі және шекті сауда үстемесі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2"/>
        <w:gridCol w:w="6195"/>
        <w:gridCol w:w="2399"/>
        <w:gridCol w:w="2404"/>
      </w:tblGrid>
      <w:tr>
        <w:trPr>
          <w:trHeight w:val="30" w:hRule="atLeast"/>
        </w:trPr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Шекті сауда үстемесі (жеткізу құнын қоса есептегенде өнімді сатып алу бағасынан асырмай сату)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көтерме сауда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бөлшек сауда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сортты бидай ұны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сортты ұннан жасалған бидай наны (пішінді)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Рожки (өлшеніп салынатын)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 жармасы (дән, өлшеніп салынатын)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күріш (домалақ дәнді, өлшеніп салынатын)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Асханалық сәбіз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 пияз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қауданды қырыққабат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Аққант – құмшекер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 майы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еті (сүйекті жауырын-төс бөлігі)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еті (сан сүйек және іргелес жұмсақ еті бар сан жілік)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Пастерленген сүт, майлылығы 2,5%, жұмсақ қаптамада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Майлылығы 2,5% айран, жұмсақ қаптамада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май (тұздалмаған, майлылығы кемінде 72,5%, толықтырғыштар және өсімдік майлары жоқ)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жұмыртқасы (І санатты)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тұзы ("Экстра"-дан басқа)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Сүзбе майлылығы 5-9%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