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6bf4" w14:textId="c6c6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Қызылорда қаласының кейбір құрамдас бөліктерін атау және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Қызылорда облысы әкімдігінің 2019 жылғы 25 желтоқсандағы № 134 қаулысы және Қызылорда облыстық мәслихатының 2019 жылғы 25 желтоқсандағы № 412 шешімі. Қызылорда облысының Әділет департаментінде 2019 жылғы 26 желтоқсанда № 7050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Республикасының 1993 жылғы 8 желтоқсандағы Заңының 11- 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жанындағы Республикалық ономастика комиссиясының 2019 жылғы 15 қарашадағы қорытындысына сәйкес Қызылорда облысының әкімдігі ҚАУЛЫ ЕТЕДІ және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Қызылорда қаласының келесі құрамдас бөліктері: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"Шымбай" көшесі – "Ұзақбай Қараманов" есімімен;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"Достық" көшесі – "Сағадат Нұрмағамбетов" есімімен;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"Сәулет-33" көшесі – "Ыдырыс Қалиев" есімімен;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"Пионерский парк" саябағы – "Батырхан Шөкенов" есімімен;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"Әбу Насыр әл-Фараби-1" көшесі – "Ақбұлақ"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"Әбу Насыр әл-Фараби-2" көшесі – "Ақдала"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"Әбу Насыр әл-Фараби-3" көшесі – "Ақжар"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"Әбу Насыр әл-Фараби-4" көшесі – "Жиделі" көшесі;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"Әбу Насыр әл-Фараби-6" көшесі – "Кемеңгер" көшесі;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"Әбу Насыр әл-Фараби-7" көшесі – "Қағанат" көшесі;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"Әбу Насыр әл-Фараби-8" көшесі – "Құмкөл" көшесі;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"Әбу Насыр әл-Фараби-9" көшесі – "Қарақұм" көшесі;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"Әбу Насыр әл-Фараби-11" көшесі – "Жерұйық" көшесі;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"Әбу Насыр әл-Фараби-14" көшесі – "Қызылқұм" көшесі;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"Әбу Насыр әл-Фараби-15" көшесі – "Қаратау" көшесі;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"Әбу Насыр әл-Фараби-17" көшесі – "Сарысу" көшесі;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"Әбу Насыр әл-Фараби-20" көшесі – "Береке" көшесі;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"Әбу Насыр әл-Фараби-21" көшесі – "Ақшабұлақ" көшесі;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"Әбу Насыр әл-Фараби-23" көшесі – "Телқоңыр" көшесі;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"Әбу Насыр әл-Фараби-24" көшесі – "Телікөл" көшесі;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"Әбу Насыр әл-Фараби-25" көшесі – "Достық" көшесі;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"Әбу Насыр әл-Фараби-27" көшесі – "Іңкәрдария" көшесі;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"Әбу Насыр әл-Фараби-28" көшесі – "Жаңадария" көшесі;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"Әбу Насыр әл-Фараби-29" көшесі – "Қуаңдария" көшесі;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"Әбу Насыр әл-Фараби-30" көшесі – "Қазанат" көшесі болып қайта аталсын.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Қызылорда қаласындағы келесі атауы жоқ тұйық көшелерге: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"Түркістан" және "Қойсары батыр" көшелері аралығындағы атауы жоқ тұйық көшеге – "Назқоңыр" атауы; 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"Смағұл Ысқақов" көшесіне параллель жатқан атауы жоқ тұйық көшеге – "Ақжайлау" атауы берілсін.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және шешім алғашқы ресми жарияланған күнінен бастап қолданысқа енгізіледі.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41-сессиясының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Ысқақ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