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492c" w14:textId="4684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дейiнгi тәрбие мен оқытуға мемлекеттiк бiлiм беру тапсырысын, ата-ана төлемақысының мөлшерiн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2019 жылғы 1 ақпандағы № 12600 қаулысы. Қызылорда облысының Әділет департаментінде 2019 жылғы 4 ақпанда № 6670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мектепке дейiнгi тәрбие мен оқытуға мемлекеттiк бiлiм беру тапсырысы, ата-ана төлемақысының мөлшерi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жетекшiлiк ететiн Қызылорда қаласы әкiмiнiң орынбасарына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12600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мектепке дейiнгi тәрбие мен оқытуға мемлекеттiк бiлiм беру тапсырысы, ата-ана төлемақысының мөлшерi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 ұйымдарының әкiмшiлiк-аумақтық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оқытуға мемлекеттiк бiлiм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ата-ананың бiр айға төлемақы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 ұйымдарының тәрбиеленушiлер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тәрбиеленушiге бiр айға жұмсалатын шығыстардың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волшебства"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"ІнжуНұр"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"Нұр-Зере"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"Хадиджа"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"Айым"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"Ай-Қарақат"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округі, Махамбет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"Жәния-Бағы"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 Нұр Орда" жеке меншік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"Мадияр.Т"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"Альзанур"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"Super baby-S"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"Гүлсезім орда" балабақша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"Данекер - Ордасы" жеке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"НұрлыБақ"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"Жания кids" жеке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 жұлдыз – 2016"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"Аяна-Жан"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"Ерке Бөбек" жеке меншік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"Super baby"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"Дар-Сана"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"АйДиана"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"Аяла-Жан"мектепке дейінгі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"Бөбегім" жеке балабақша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Қамқор" балабақшасы мектепке дейінгі жекеменшік мекеме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"Ралан"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"Ралан" балабақша мекемесінің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"Әл-Сабыр" мектепке дейінгі жекеменшік мекеме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"Сырғалым"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Қосшыңырау ауылдық округі, Абай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"Атамұра-Орда" балабақша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"Зияткер-Қызылорда"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"Балнур-Орда" мемлекеттік емес білім мекемесінің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Тасбөгет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"Нұрлы бала"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"Баянсұлу"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"Шолпанай" мектепке дейінгі балабақшасы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"Дінасыл"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Әлемі"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"Үлпілдек" жеке балалар 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"ГҮЛФАЙРУЗ" жеке балалар бақшасы"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"Д.Әулет" жеке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"Сыр-балдырған" жеке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"ШУАҚ – ОРДА" жеке балалар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"Сыр-балақай"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"ШУАҚ-ОРДА" жеке балалар балабақшасы" мекемесінің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Мағжан-бөбекжайы"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 балапан"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"Альбина-Бөбек" жеке балабақшасы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болашағы" жеке меншік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"Ертегі - Әлемі"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"Хандәулет" мектепке дейінгі білім беру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"Ақбота-Үміт" балабақша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"Алинур -Т 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"Адина" жеке балалар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"БибіАйша"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Іңкәр"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қонжық "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 НұрШұғыла" жеке балабақша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"Фарида"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"Фарида"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"Бауырсақ Қызылорда" балабақша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Балажан" балабақшасы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''Жан-Айниет" жеке меншiк балабақшасы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"Ай-Тоша"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 Шұғыла" балабақша жеке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"Ай-Батыр"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бала Орда"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"Мариям Ана"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 Еркем"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"ГүлНұрАй"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Ақжарма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"Ина-Жан"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 Жан Орда"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''Ботақандар Әлемі'' жеке меншік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"Жас-Нұр Шөмекей" балабақшасы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"Алдияр-Қызылорда" жеке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"Айзия kids" жеке бала бақшасы мекемесi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"Нұр-Қасым" ясли-бақшасы"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"Керемет Әлем"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- Бибі" жеке меншік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 - Мансур" жеке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"Саукел" отбасылық балабақша"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"Ару-Гүл" балабақшасы"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сақа" жеке балабақша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Ислам"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Каусар" бөбекжай-балабақшасы"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Белкөл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"Ғазиза" бала 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"Димаш-Сұлтан" жекеменшік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"Айсара бөбек"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"Димаш-Сұлтан Балақай" жекеменшік балабақшасы"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Алан"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"Алан Орда"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"Саулет Нурайы"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"Анеля" ясли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"Бал-балақан"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"Камила 2016" ясли-бақшасы"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əлем" жеке меншік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"Ләйлім" мектепке дейінгі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"Ғажайып бөбек"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"Жайна Құлыншақ"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"Ерке Мирас"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Тасбөгет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"Күләнда"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"Жарығым" мемлекеттік емес білім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"Дара-Нұр"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"Талантвилль" ясли-бақшасы"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Әлем" жеке меншік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"Назым" мектепке дейінгі орталық" жеке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"Үкілім Үміт"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 мектепке дейінгі білім беру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округі, Саяжай-1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"Наурыз-бөбегі"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 балапан"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''Ырыс'' бала 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''Сыр-Берекесі'' мектепке дейінгі кіші орталық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''Еркемай'' мектепке дейінгі кіші орталық мекеме филиалы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"Томирис жүрегі"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Тасбөгет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"Ақтайлағым" жеке балабақшасы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"Шөмекей Жас-НҰР" балабақшасы"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"Сәулет 2" жеке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"Саулет" жеке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"Ислам-балапан"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 Орда"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"Аққуым" мемлекеттiк емес бiлiм мекемесi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 әлемi"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"Нұр-Адина"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"Ақжан-Балапан" балалар бақшасы жеке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"Ақжан-Балапан" балалар бақшасы жеке мекемесі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"Бексултан" мектепке дейінгі кіші-бала 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"Жандинур"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"МарАл-Шах" жеке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"Мерейлім" жеке бала 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Тасбөгет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"Нуризат"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Бөбек-Орда" жеке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"Нұр-Салтанат"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 , Махамбет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сәби"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"Сезім-Балапан" бала 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"Сымбаттым"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Өрені" жеке балалар 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"Сыр бесігі"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Сұлуы" балабақшасы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"Іңкәр-Бөбек"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"Күнім ай"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"Kinder surprise"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"Қыз-Жібек" балабақшасы" мемлекеттік емес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"Қамбар батыр"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"Бақ-Азат"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округі, Махамбет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"Бодан ата" бала 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бөбек орда"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сыры"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"Балбөпе" Ясли-балабақшасы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"Бопежан"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"Бөбектер әлемі"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"Бөпежан-2"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"Ералаш 2015" мектепке дейінгі жекеменшік мекеме балабақша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"Ералаш 2015" мектепке дейінгі жекеменшік мекеме балабақша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"Жақсылық"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"Жасмин-Орда"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"Жаннет" балабақшасы"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"Жандинур" бала бақшасы мекемесінің филиалы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"Жеті Қазына" жеке балабақшасы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"Ақбілек Орда"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"Ансар-Каусар"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"Тәп-тәттім"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"Балнур-Орда" мемлекеттік емес білім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бөбегім"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"Райчик"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"Құралай-Бөбек" жеке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"Шырағымай"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"Детская Страна"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"Ұлпан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"Хадиша Ана" ясли-балабақшасы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"Шағбан" бала 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"Шағбан-2" бала 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"Алтын Орда - Шұғыла" балабақша жеке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 балақай" балабақшасы жеке меншік мектепке дейінгі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Ильяс"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"Азима" бала 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"Айжұлдыз"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"А.Айя"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"Ажар ана" балабақшасы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Арай"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"Ансар-Каусар" мемлекеттік емес білім мекемесінің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Арай Орда"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"Шарипа Ана"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"Ал-Диас"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"Димаш Сұлтан Еркем-ай" жекеменшік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"Лаззат анам"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"Батыржан"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"Дамир"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"Нұр-Қасым-2" ясли-бақшасы"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"Сарыарқа-Қызылорда 2" балабақшасы жеке меншік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сәбиі" балаларбақшасы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"Солнышко-Бобек" мемлекеттік емес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"Нұрбек Орда" балабақшасы"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"Ақбалғын"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қатысуы бар "Ботақан"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Талсуат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"Балнур"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"КәусәрЖан" мектепке дейінгі кіші-балабақашасы"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"Нұр-Әлемі" бала бақшасы" жеке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"Нұр-Әлемі" бала бақшасы" жеке мекемесінің Қызылорда филиалы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"ISTIAT GROUP" (ИСТИАТ ГРУПП)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"Бибажар Ана" жеке балалар бақшасы"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"Дикоша" балабақшасы"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"Сарыарқа-Қызылорда" балабақшасы жеке меншік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көжегі"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"Даулет-Қызылорда" бала бақшасы"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"Шуағым"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"УМАЙ" мектеп жасына дейінгі балаларға арналған сауықтыру және тәрбиелеу қайырымдылық үйі"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"Елігім" балабақша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"Қалжан Дана" жеке балабақша мектепке дейінгі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"Қайсар" мектепке дейінгі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"Несібе"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"Сыр жұлдызы"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"№32 "Қызғалдақ" санаторлық балабақшасы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"Сыр шуағы"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 әкімі аппаратының "Сыр самалы" бөбекжай-бақшасы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"Ер Тарғын"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"Алтын ұя" бөбекжай-бақшасы коммуналдық мемлекеттік қазыналық кәсіпорн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"№50 "Жұлдыз"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"Алпамыс"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№14 "Самал"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"Балбұлақ"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"Сыр бөбегі" бөбекжай-бақшасы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"Бегім-Ана"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"Ер Төстік"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№5 "Шаттық" мектепке дейінгі ұйым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"№4 "Қуаныш" санаториялық бөбекжай балабақшасы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№3 "Қарлығаш" санаториялық балабақшасы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"Нұрбесік"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"Сыр еркесі"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Белкөл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кенті әкімі аппаратының "Балапан" бөбекжай балабақшасы коммуналдық мемлекеттік қазыналық кәсіпорн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Тасбөгет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 әкімі аппаратының "№2 "Бөбек" санаториялық балабақшасы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 білім бөлімінің "№8 Бүлдіршін" санаториялық балабақшасы коммуналдық мемлекеттік мекемесі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"№31"Алтын кілт"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білім бөлімінің "Баларман"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Талсуат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ауылдық округі әкімі аппаратының "Заңғар" балабақшасы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Тасбөгет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 әкімі аппаратының "Күнекей"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Қызылжарма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Қызылжарма ауылдық округі әкімі аппаратының "Сыр дидары" балабақшасы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Тасбөгет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 әкімі аппаратының "Нұр Орда" бөбекжай- 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теңгеден төмен емес – 25250 теңгеден жоғары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