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f597" w14:textId="819f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2019 жылға 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12 ақпандағы № 12621 қаулысы. Қызылорда облысының Әділет департаментінде 2019 жылғы 13 ақпанда № 6685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 бойынша 2019 жылға мүгедектер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12621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2019 жылға мүгедектер үшін жұмыс орындарына квота (ауыр жұмыстарды, еңбек жағдайлары зиянды, қауіпті жұмыс орындарын есептемегенде, жұмыс орындары санынан)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Қызылорда қаласы әкімдігінің 18.12.2019 </w:t>
      </w:r>
      <w:r>
        <w:rPr>
          <w:rFonts w:ascii="Times New Roman"/>
          <w:b w:val="false"/>
          <w:i w:val="false"/>
          <w:color w:val="ff0000"/>
          <w:sz w:val="28"/>
        </w:rPr>
        <w:t>№ 14751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 "№6 қалалық емханасы"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"Мүгедектерге арналған оңалту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су жүйесі"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табиғи ресурстар және табиғат пайдалануды реттеу басқармасының шаруашылық жүргізу құқығындағы "Табиғат"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әкімдігінің "Қызылорда қаласының жұмыспен қамту, әлеуметтік бағдарламалар және азаматтық хал актілерін тіркеу бөлімі"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әкімдігің "Қызылорда қаласының кәсіпкерлік, өнеркәсіп және туризм бөлімі"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"Ж.Қизатов атындағы №23 мектеп-лицейі"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"Облыстық перинаталдық орталығы"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еңбек және халықты әлеуметтік қорғау министрлігі еңбек, әлеуметтік қорғау және көші-қон комитетінің Қызылорда облысы бойынша департаменті" Республикалық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ауыл шаруашылығы және ветеринария бөлімінің "Қызылорда қалалық ветеринариялық станциясы"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"№178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басқармасының "М.Мәметова атындағы Қызылорда педагогикалық жоғары колледжі"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Қызылжарма ауылдық округі әкімі аппаратының "Сыр дидары" балабақшасы мемлекеттік коммуналдық қазынашылық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"№10 Ы.Алтынсарин атындағы мектеп-лицей"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 "№4 қалалық емханасы"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"Көпбейінді облыстық ауруханасы"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