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8e6e" w14:textId="2c98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алдындағы барлық кандидаттар үшін үгіттік баспа материалдарын орналастыру үшін орындар белгілеу туралы" Қызылорда қаласы әкімдігінің 2015 жылғы 23 ақпандағы №2909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2019 жылғы 2 мамырдағы № 13154 қаулысы. Қызылорда облысының Әділет департаментінде 2019 жылғы 2 мамырда № 6782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әкiмдiгi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"Сайлау алдындағы барлық кандидаттар үшін үгіттік баспа материалдарын орналастыру үшін орындар белгілеу туралы" Қызылорда қаласы әкімдігінің 2015 жылғы 23 ақпандағы </w:t>
      </w:r>
      <w:r>
        <w:rPr>
          <w:rFonts w:ascii="Times New Roman"/>
          <w:b w:val="false"/>
          <w:i w:val="false"/>
          <w:color w:val="000000"/>
          <w:sz w:val="28"/>
        </w:rPr>
        <w:t>№ 2909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№4895 тіркелген, "Ақмешіт апталығы" газетінде 2015 жылғы 4 наурызда №17, 2015 жылғы 7 наурызда №18, "Кызылорда таймс" газетінде 2015 жылғы 11 наурызда №9, "Әділет" ақпараттық-құқықтық жүйесінде 2015 жылғы 11 наурызда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жетекшiлiк ететiн Қызылорда қаласы әкiмiнiң орынбасарына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"КЕЛIСIЛДI"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әкiмдiгiнiң 2019 жылғы "2" мамырдағы №13154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әкiмдiгiнiң 2015 жылғы 23 ақпандағы №2909 қаулысына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алдындағы барлық кандидаттар үшiн үгiттiк баспа материалдарын орналастыру үшiн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2012"/>
        <w:gridCol w:w="9015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мекеннiң атауы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жерi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және Ыбырай Жақаев көшелерiнiң қиылысы, солтүстiк-батыс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Тоқмағамбетов және Мұхтар Әуезов көшелерiнiң қиылысы, солтүстiк-шығыс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Еркiн Әуелбеков көшесiнiң бойындағы "ҚТЖ-Жүк тасымалы" акционерлiк қоғамының "ГП Қызылорда бөлiмшесi" филиалының ғимаратына қарсы бетiндегi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және Жеңiс көшелерiнiң қиылысы, оңтүстiк-шығыс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 және Астана көшесiнiң қиылысы, солтүстiк-батыс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және Мұстафа Шоқай көшелерiнiң қиылысы, солтүстiк-батыс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және Қожа Ахмет Яссауи көшелерiнiң қиылысы, солтүстiк-батыс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Журба көшесiндегі "Сырдария" сауда орталығының қарсы бетiндегi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Тоқтыбаев және Әйтеке би көшелерiнiң қиылысы, оңтүстiк-батыс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қалалық білім бөлімінің Әбу Құдабаев атындағы №197 қазақ орта мектебi" коммуналдық мемлекеттік мекемесінің солтүстiк-шығыс жағындағы стенд, Достық көшесi №38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көшесі, №29 тұрғын үйдің солтүстiк-батыс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Айтмұрат Шәменов көшесінің оңтүстік-батыс жағындағы стенд ("Нұр Ару" шағын маркетінің жаны)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Текей батыр көшесі, "Нұр Орда" тұрғын ауданының солтүстік-шығыс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Жаппасбай батыр көшесінің солтүстік-батыс жағындағы стенд, көппәтерлі тұрғын үйлердің жаны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өзенінің сол жақ бөлігі жағалауындағы "Рухани жаңғыру" орталығының жаны, оңтүстік-батыс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тұрғын ауданындағы №43 көшесінің оңтүстік-батыс жағындағы стенді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Тасбөгет кентi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Шахмардан Есенов көшесiнің оңтүстiк-шығыс жағындағы стенд, Тасбөгет кенті әкімі аппаратының "Сәбира Майқанова атындағы мәдениет Үйi" мемлекеттік коммуналдық қазыналық кәсіпорнына қарсы аялдаманың жаны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Тасбөгет кентi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алаңның оңтүстiк-шығыс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Белкөл кентi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алаңның оңтүстiк-батыс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Қызылжарма ауылдық округiнiң Қызылжарма ауылы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алаңның оңтүстiк-шығыс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Қызылөзек ауылдық округiнiң Айнакөл ауылы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алаңның оңтүстiк-батыс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округiнiң Жақыпбек Махамбетов ауылы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алаңның оңтүстiк-шығыс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ауылдық округiнiң Талдыарал ауылы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алаңның оңтүстiк-шығыс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ауылдық округiнiң Қарауылтөбе ауылы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алаңның солтүстiк-батыс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Талсуат ауылдық округiнiң Талсуат ауылы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алаңның оңтүстiк-батыс жағындағы стенд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Қосшыңырау ауылдық округiнiң Абай ауылы</w:t>
            </w:r>
          </w:p>
        </w:tc>
        <w:tc>
          <w:tcPr>
            <w:tcW w:w="9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алаңның оңтүстiк-шығыс жағындағы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