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f2e0" w14:textId="f80f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2019 жылғы 19 наурыздағы № 44-қ қаулысы. Қызылорда облысының Әділет департаментінде 2019 жылғы 20 наурызда № 6737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 жылға мектепке дейінгі тәрбие мен оқытуға мемлекеттік білім беру тапсырысы, ата-ана төлемақысының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қаулының орындалуын бақылау Арал ауданы әкімінің орынбасары Б. Жұмағұловқа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 алғашқы ресми жарияланған күнінен бастап қолданысқа еңгізіледі.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Өтешов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"19"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44-қ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мен оқыту ұйымдарының атаулары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айына төлемақы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айына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қаласы әкімінің аппараты" коммуналдық мемлекеттік мекемесінің "Сартай" бөбекжайы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қаласы әкімінің аппараты" коммуналдық мемлекеттік мекемесінің "Гүлдер" бөбекжайы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қаласы әкімінің аппараты" коммуналдық мемлекеттік мекемесінің "Алтын балық" бөбекжайы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қаласы әкімінің аппараты" коммуналдық мемлекеттік мекемесінің "Қарлығаш"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қаласы әкімінің аппараты" коммуналдық мемлекеттік мекемесінің "Шағала"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қаласы әкімінің аппараты" коммуналдық мемлекеттік мекемесінің "Жазира"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қаласы әкімінің аппараты" коммуналдық мемлекеттік мекемесінің "Балдырған"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қаласы әкімінің аппараты" коммуналдық мемлекеттік мекемесінің "Толқын"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"Бөген ауылдық округі әкімінің аппараты" коммуналдық мемлекеттік мекемесінің "Айдын" бөбекжайы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Мергенсай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"Мергенсай ауылдық округі әкімінің аппараты" коммуналдық мемлекеттік мекемесінің "Желкен" бөбекжайы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 ауылдық округі әкімінің аппараты" коммуналдық мемлекеттік мекемесінің "Ақбота" бөбекжайы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"Октябрь ауылдық округі әкімінің аппараты" коммуналдық мемлекеттік мекемесінің "Ақбұлақ"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Ақирек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"Ақирек ауылдық округі әкімінің аппараты" коммуналдық мемлекеттік мекемесінің "Қызғалдақ"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Жаңақұрылыс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"Жаңақұрылыс ауылдық округі әкімінің аппараты" коммуналдық мемлекеттік мекемесінің "Балбөбек"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"Сазды ауылдық округі әкімінің аппараты" коммуналдық мемлекеттік мекемесінің "Балауса"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 ауылдық округі әкімінің аппараты" коммуналдық мемлекеттік мекемесінің "Рауан"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Жақсықылыш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"Жақсықылыш кенті әкімінің аппараты" коммуналдық мемлекеттік мекемесінің "Мерей"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"Қарақұм ауылдық округі әкімінің аппараты" коммуналдық мемлекеттік мекемесінің "Шаттық"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"Сексеуіл кенті әкімінің аппараты" коммуналдық мемлекеттік мекемесінің "Жауқазын" балабақшасы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қаласы әкімінің аппараты" коммуналдық мемлекеттік мекемесінің "Мереке" санаторлық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бөбекжайы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"Рамазан" балабақшасы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"Аялан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"Інжу"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Акмуканова Нургул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("Еркем-ай" жеке балабақшасы)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"Нұр-Ай"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"Балбөбек" бала бақшасы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Қамыстыбас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Дара кәсіпкер Нуржанова Даншат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("Нұрай" жеке балабақшасы)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"Жания" балабақшасы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Смагулова Лаззат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("Ер-Нұр" жеке балабақшасы)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Сексеуіл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 Рай" балабақшасы"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Бекбауыл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 кәсіпкер Телеутаев Даулет Ажмуратович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("Күләш" жеке балабақшасы)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Сапақ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 кәсіпкер Сермуханова Куралай Абильмазиновна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("Жадыра" жеке балабақшасы)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Аманөткел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МАХАНОВА ЖАМИЛА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("Зере" жеке балабақшасы)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"Жарасқан Әбдірашев атындағы № 62 мектеп-лицейі"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260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262 мектеп-гимназия"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Жақсықылыш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19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Ақбасты елді мекені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22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59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60 Ж.Түменбаев атындағы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 - 25250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Аралқұм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61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Ақирек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63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Шөмішкөл елді мекені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66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Қосжар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67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72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Аманөткел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73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Құланды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77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Қаратерең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82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Құмбазар елді мекені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200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елді мекені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"Аманқос Мұстафаев атындағы № 227 негізгі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Шөміш елді мекені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263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"Арал аудандық білім бөлімі" коммуналдық мемлекеттік мекемесінің "№ 81 орта мектебі" коммуналдық мемлекеттік мекемесінің жанындағы толық күн болатын мектепке дейінгі шағын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теңгеден кем емес-25250 теңгеден артық емес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