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1ed0" w14:textId="e0d1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 жылға мүгедектер үшін жұмыс орындарына квота белгілеу туралы" Қазалы ауданы әкімдігінің 2018 жылғы 11 қазандағы № 166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2019 жылғы 30 сәуірдегі № 65 қаулысы. Қызылорда облысының Әділет департаментінде 2019 жылғы 30 сәуірде № 6779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 жылға мүгедектер үшін жұмыс орындарына квота белгілеу туралы" Қазалы ауданы әкімдігінің 2018 жылғы 11 қазандағы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№6477 болып тіркелген, 2018 жылғы 1 қарашада Қазақстан Республикасы нормативтік құқықтық актілерінің эталондық бақылау банкінде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 2019 жылғы "30" сәуірдегі №65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 2018 жылғы "11" қазандағы №166 қаулысына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ауыр жұмыстарды, еңбек жағдайлары зиянды, қауіпті жұмыс орындарын есептемегенде, жұмыс орындары санының екіден төрт пайызға дейінгі мөлшерiнде мүгедектер үшiн жұмыс орындарына квота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5416"/>
        <w:gridCol w:w="1534"/>
        <w:gridCol w:w="2749"/>
        <w:gridCol w:w="1874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алғандағы квотаның көлемі (%)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Жанқожа батыр атындағы №70 орта мектебі" коммуналдық мемлекеттік мекемесі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№276 орта мектебі" коммуналдық мемлекеттік мекемесі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№94 орта мектебі" коммуналдық мемлекеттік мекемесі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Б.Әбдіразақов атындағы №88 орта мектебі" коммуналдық мемлекеттік мекемесі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ауылдық округі әкімі аппаратының №23 "Қарлығаш" балабақшасы" мемлекеттік коммуналдық қазыналық кәсіпорыны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кенті әкімі аппаратының №4 "Шұғыла" бөбекжай-балабақшасы" мемлекеттік коммуналдық қазыналық кәсіпорыны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энергетика және тұрғын үй-коммуналдық шаруашылық басқармасының шаруашылық жүргізу құқығындағы "Қызылордажылуэлектрорталығы" мемлекеттік коммуналдық кәсіпорнының "Қазалы-Теміржолжылу" филиалы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