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71c52" w14:textId="1871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аудандық маңызы бар қала, кент, ауылдық округтер бюджеттері туралы" Қазалы аудандық мәслихатының 2018 жылғы 25 желтоқсандағы №265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2019 жылғы 16 тамыздағы № 312 шешімі. Қызылорда облысының Әділет департаментінде 2019 жылғы 21 тамызда № 6897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аудандық маңызы бар қала, кент, ауылдық округтер бюджеттері туралы" Қазалы аудандық мәслихатының 2018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6595 нөмірімен тіркелген, 2019 жылғы 15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аудандық маңызы бар қала, кент, ауылдық округтер бюджеттері 1, 2, 3, 4, 5, 6, 7, 8, 9, 10, 11, 12 - 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1714581,3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277652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1272513,3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114198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50218 мың теңге.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241003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26800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208821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1997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3385 мың теңге.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2232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550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1032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250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400 мың теңге.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1471346,3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250302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1062660,3 мың теңге;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111951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46433 мың теңге.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1724928,3 мың теңге, оның ішінде;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278186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1280674,3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114465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51603 мың теңге.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-10347 мың теңге, оның ішінде;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-534 мың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-8161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-267 мың теңге;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-1385 мың теңге.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10347 мың теңге, оның ішінде;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Қазалы қаласы – 534 мың теңге;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кенті – 8161 мың теңге;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Аранды ауылдық округі – 267 мың теңге;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Майдакөл ауылдық округі – 1385 мың теңге.".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ХХХХV-сессиясының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Уримбаев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"16" тамыздағы XXXХV сессиясының №312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"25" желтоқсандағы XXXVI сессиясының №265 шешіміне 1-қосымша</w:t>
            </w:r>
          </w:p>
        </w:tc>
      </w:tr>
    </w:tbl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Қазалы қаласының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"16" тамыздағы XXXХV сессиясының №312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"25" желтоқсандағы XXXVI сессиясының №265 шешіміне 4-қосымша</w:t>
            </w:r>
          </w:p>
        </w:tc>
      </w:tr>
    </w:tbl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Әйтеке би кентінің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1272513,3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1062660,3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"16" тамыздағы XXXХV сессиясының №312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"25" желтоқсандағы XXXVI сессиясының №265 шешіміне 7-қосымша</w:t>
            </w:r>
          </w:p>
        </w:tc>
      </w:tr>
    </w:tbl>
    <w:bookmarkStart w:name="z6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Аранды ауылдық округінің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2019 жылғы "16" тамыздағы XXXХV сессиясының №312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"25" желтоқсандағы XXXVI сессиясының №265 шешіміне 10-қосымша</w:t>
            </w:r>
          </w:p>
        </w:tc>
      </w:tr>
    </w:tbl>
    <w:bookmarkStart w:name="z6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Майдакөл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