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bfe59" w14:textId="afbfe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Көларық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2019 жылғы 26 желтоқсандағы № 360 шешімі. Қызылорда облысының Әділет департаментінде 2019 жылғы 30 желтоқсанда № 7123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ШЕШІМ ҚАБЫЛДАДЫ: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Көларық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оның ішінде 2020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50733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2727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48006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50932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199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Қазалы аудандық мәслихатының 24.08.2020 </w:t>
      </w:r>
      <w:r>
        <w:rPr>
          <w:rFonts w:ascii="Times New Roman"/>
          <w:b w:val="false"/>
          <w:i w:val="false"/>
          <w:color w:val="000000"/>
          <w:sz w:val="28"/>
        </w:rPr>
        <w:t>№ 463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жылдан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аудандық бюджетте ауылдық округ бюджетіне төмендегідей ағымдағы нысаналы трансферттердің қаралатындығы ескерілсін: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абаттандыруға, жарықтандыруға 300 мың теңге.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аудандық бюджетте ауылдық округ бюджетіне республикалық бюджет қаражаты есебінен төмендегідей ағымдағы нысаналы трансферттердің қаралғаны ескерілсін: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мәдениет саласы 1469 мың теңге.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3-тармаққа өзгеріс енгізілді - Қызылорда облысы Қазалы аудандық мәслихатының 06.03.2020 </w:t>
      </w:r>
      <w:r>
        <w:rPr>
          <w:rFonts w:ascii="Times New Roman"/>
          <w:b w:val="false"/>
          <w:i w:val="false"/>
          <w:color w:val="000000"/>
          <w:sz w:val="28"/>
        </w:rPr>
        <w:t>№ 389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жылдан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 және ресми жариялауға жатады.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LII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360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Көларық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Қазалы аудандық мәслихатының 24.08.2020 </w:t>
      </w:r>
      <w:r>
        <w:rPr>
          <w:rFonts w:ascii="Times New Roman"/>
          <w:b w:val="false"/>
          <w:i w:val="false"/>
          <w:color w:val="ff0000"/>
          <w:sz w:val="28"/>
        </w:rPr>
        <w:t>№ 463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жылдан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360 шешіміне 2-қосымша</w:t>
            </w:r>
          </w:p>
        </w:tc>
      </w:tr>
    </w:tbl>
    <w:bookmarkStart w:name="z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Көларық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360 шешіміне 3-қосымша</w:t>
            </w:r>
          </w:p>
        </w:tc>
      </w:tr>
    </w:tbl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Көларық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