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8f39" w14:textId="1488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кенттер, ауылдық округтер бюджеттері туралы" Қармақшы аудандық мәслихатының 2018 жылғы 28 желтоқсандағы №222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7 наурыздағы № 234 шешімі. Қызылорда облысының Әділет департаментінде 2019 жылғы 11 наурызда № 6727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кенттер, ауылдық округтер бюджеттері туралы" Қармақшы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6639 нөмірімен тіркелген, 2019 жылғы 15 қаңтарда Қазақстан Республикасы нормативтік-құқықтық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524 545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57 770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466 775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529 891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-5 346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5 346 мың теңге";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5), 6) тармақшалары жаңа редакцияда жазылсын: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119 320,3 мың теңге";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-4 243,3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4 243,3 мың теңге";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185 900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8 552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177 348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187 565,4 мың теңге";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-1 665,4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1 665,4 мың теңге";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92 026 мың теңге,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3 507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88 519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92 501,5 мың теңге";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-475,5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475,5 мың теңге";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69 686 мың теңге, оның ішінде: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5 002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64 684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70 325,4 мың теңге";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-639,4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639,4 мың теңге";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100 933 мың теңге, оның ішінде: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1 842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99 091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101 423,9 мың теңге";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-490,9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490,9 мың теңге";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5), 6) тармақшалары жаңа редакцияда жазылсын: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78 807,4 мың теңге";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-305,4 мың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305,4 мың теңге";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87 450,4 мың теңге, оның ішінде: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3 635 мың теңге;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83 815,4 мың теңге;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87 724,7 мың теңге";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-274,3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274,3 мың теңге";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33-сессиясының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Н.Пірмантаев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1-қосымша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Жосалы кентінің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4-қосымша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Төретам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7-қосымша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Ақай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10-қосымша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Жаңажол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13-қосымша</w:t>
            </w:r>
          </w:p>
        </w:tc>
      </w:tr>
    </w:tbl>
    <w:bookmarkStart w:name="z8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ІІІ-Интернационал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16-қосымша</w:t>
            </w:r>
          </w:p>
        </w:tc>
      </w:tr>
    </w:tbl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Ақтөбе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19-қосымша</w:t>
            </w:r>
          </w:p>
        </w:tc>
      </w:tr>
    </w:tbl>
    <w:bookmarkStart w:name="z9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22-қосымша</w:t>
            </w:r>
          </w:p>
        </w:tc>
      </w:tr>
    </w:tbl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Дауылкөл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27-қосымша</w:t>
            </w:r>
          </w:p>
        </w:tc>
      </w:tr>
    </w:tbl>
    <w:bookmarkStart w:name="z9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кенттер, ауылдық округтер бюджеттеріне аудандық бюджет есебінен қаралған нысаналы трансферттер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№3 "Ертөстік" бөбекжай-бақшасына 1 топ ашуға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№20 "Толғанай" ясли бақшасына 0,75 штат сантехник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"Семей-Невада" және "Чернобыль апаты" қатысушыларына ескерткішін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ауыз су жүйелерін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электр желілерін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ауылындағы Е.Жаманқұлов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ауылындағы Наурыз көшесін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ауылындағы Т.Салқынбайұлы көшесін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Тұрмағамбет ауылындағы орталық алаңына абаттандыруға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аппаратына жаңа әкімшілік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