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39db" w14:textId="4d03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Жоғарылатылған лауазымдық айлықақылар мен тарифтiк мөлшерлемелер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2019 жылғы 3 желтоқсандағы № 272 шешімі. Қызылорда облысының Әділет департаментінде 2019 жылғы 4 желтоқсанда № 7002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кодексi" Қазақстан Республикасының 2015 жылғы 23 қарашадағы Кодексiнің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"Агроөнеркәсiптiк кешендi және ауылдық аумақтарды дамытуды мемлекеттiк реттеу туралы" Қазақстан Республикасының 2005 жылғы 8 шiлдедегi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аудандық мәслихаты 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ауданының азаматтық қызметші болып табылатын және ауылдық елді мекендерде жұмыс iстейтiн әлеуметтiк қамсыздандыру,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Қызылорда облысы Қармақшы аудандық мәслихатының 03.09.2020 </w:t>
      </w:r>
      <w:r>
        <w:rPr>
          <w:rFonts w:ascii="Times New Roman"/>
          <w:b w:val="false"/>
          <w:i w:val="false"/>
          <w:color w:val="000000"/>
          <w:sz w:val="28"/>
        </w:rPr>
        <w:t>№ 363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23.02.2022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енгiзiледi)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"Жоғарылатылған лауазымдық айықақылар мен тарифтік ставкалар белгілеу туралы" Қармақшы ауданы мәслихатының 2014 жылғы 28 сәуірдегі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шешiмiнiң (нормативтiк құқықтық актiлердi мемлекеттiк тiркеу Тiзiлiмiнде 4693 нөмiрiмен тiркелген, Қазақстан Республикасы нормативтік құқықтық актілерінің "Әділет" ақпараттық-құқықтық жүйесінде 2014 жылғы 11 маусымда және аудандық "Қармақшы таңы" газетiнiң 2014 жылғы 25 маусымда жарияланған) күшi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43-сессиясының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Қармақшы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