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56a8f" w14:textId="f556a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Қармақшы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2019 жылғы 27 желтоқсандағы № 293 шешімі. Қызылорда облысының Әділет департаментінде 2020 жылғы 5 қаңтарда № 7178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Қармақшы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84 564 мың теңге, оның ішінде: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438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84 126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84 564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аудандық бюджеттен Қармақшы ауылдық округінің бюджетіне берілетін бюджеттік субвенция көлемі 78 687 мың теңге мөлшерінде белгіленгені ескерілсін.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Жергілікті бюджеттерді атқару процесінде секвестрлеуге жатпайтын, 2020 жылға арналған бюджеттік бағдарламаның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2020 жылға арналған Қармақшы ауылдық округінің бюджетінде республикалық бюджет есебінен қаралған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2020 жылғы 1 қаңтардан бастап қолданысқа енгізіледі және ресми жариялауға жатады.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2019 жылғы 27 желтоқсаны № 293 шешіміне 1-қосымша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Қармақшы ауылдық округінің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2019 жылғы 27 желтоқсаны № 293 шешіміне 2-қосымша</w:t>
            </w:r>
          </w:p>
        </w:tc>
      </w:tr>
    </w:tbl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Қармақшы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2019 жылғы 27 желтоқсаны № 293 шешіміне 3-қосымша</w:t>
            </w:r>
          </w:p>
        </w:tc>
      </w:tr>
    </w:tbl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Қармақшы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2019 жылғы 27 желтоқсаны № 293 шешіміне 4-қосымша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бюджеттерді атқару процесінде секвестрлеуге жатпайтын, 2020 жылға арналған бюджеттік бағдарламаның тізбесі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2019 жылғы 27 желтоқсаны № 293 шешіміне 5-қосымша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Қармақшы ауылдық округінің бюджетінде республикалық бюджет есебінен қаралған нысаналы трансферттер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7244"/>
        <w:gridCol w:w="3997"/>
      </w:tblGrid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5 439,0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педагогтарының еңбегіне ақы төлеуді ұлғайтуға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2 841,0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мұрағат мекемелерінің басқарушы және негізгі персоналына мәдениет ұйымдарындағы және мұрағат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