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0338" w14:textId="57e0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жылы коммуналдық қазыналық кәсіпорындар өндіретін және өткізетін тауарлардың (жұмыстардың, көрсетілетін қызметтердің) бағаларын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2019 жылғы 13 маусымдағы № 107 қаулысы. Қызылорда облысының Әділет департаментінде 2019 жылғы 13 маусымда № 6827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“Мемлекеттік мүлік туралы” Қазақстан Республикасының 2011 жылғы 1 наурыздағы Заңының 156-бабы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жылы білім саласындағы коммуналдық қазыналық кәсіпорындар өндіретін және өткізетін тауарлардың (жұмыстардың, көрсетілетін қызметтердің) бағалары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жылы мәдениет саласындағы коммуналдық қазыналық кәсіпорындар өндіретін және өткізетін тауарлардың (жұмыстардың, көрсетілетін қызметтердің) бағалары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Жалағаш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“Жалағаш аудандық білім бөлімінің “Жалағаш аудандық балалар өнер мектебі” коммуналдық мемлекеттік қазыналық кәсіпорны өндіретін және өткізетін тауарлардың (жұмыстардың, көрсетілетін қызметердің) бағалары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1 академиялық сағат 45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халық аспаптары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халық аспаптары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домра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Үрмелі аспап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класы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2-қосымша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“Жалағаш аудандық білім бөлімінің “Ақтерек сауықтыру лагері” коммуналдық мемлекеттік қазыналық кәсіпорны өндіретін және өткізетін тауарлардың (жұмыстардың, көрсетілетін қызметердің) бағалары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арналған құны (демалыс маусымы)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3-қосымша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“Жалағаш аудандық білім бөлімінің “Жалағаш аудандық оқушылар үйі” коммуналдық мемлекеттік қазыналық кәсіпорны өндіретін және өткізетін тауарлардың (жұмыстардың, көрсетілетін қызметердің) бағалары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1 академиялық сағат 45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“Smart Lab” бағдарламалау тілі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Land 3D модельдеу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алды даярлық 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Қолөнер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оқыту (орыс тілі)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эколог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Шешендік шеберлік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өлкетану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және модельдеу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әндер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академиялық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4-қосымша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“Жалағаш аудандық мәдениет және тілдерді дамыту бөлімінің “Қонысбек Қазантаев атындағы мәдениет Үйі” коммуналдық мемлекеттік қазыналық кәсіпорны өндіретін және өткізетін (жұмыстардың, көрсетілетін қызметердің) бағалары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(жұмыстардың, көрсетілетін қызметтің)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бағасы, теңге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залына кездесу, жиналыс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залына еске алу кеші, мерейтой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залына концерт, цирк, спектакль өткізу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 билеттің 20 %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Мерекелік кешке аппаратурамен қызмет көрсету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кешке әншілердің қызмет көрсетуі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кештің сценарилерін дайындау, асаба қызметі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мерекелік кеш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Аппаратурамен ән жаздыру қызметі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күн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Видеокамерамен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касеті түсіру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театры қойылымының билет бағасы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5-қосымша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жылы “Жалағаш аудандық мәдениет және тілдерді дамыту бөлімінің “Мәдениет және өнерді дамыту орталығы” коммуналдық мемлекеттік қазыналық кәсіпорны өндіретін және өткізетін тауарлардың (жұмыстардың, көрсетілетін қызметердің) бағалары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1 адамға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Топпен қатысу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Кинозал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Мәжіліс залында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Кинозалында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