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70624" w14:textId="06706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 2021 жылдарға арналған аудандық бюджет туралы” Жалағаш аудандық мәслихатының 2018 жылғы 21 желтоқсандағы №34-1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аудандық мәслихатының 2019 жылғы 9 тамыздағы № 44-1 шешімі. Қызылорда облысының Әділет департаментінде 2019 жылғы 13 тамызда № 6876 болып тіркелді. Мерзімі біткендіктен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 Қазақстан Республикасының 2008 жылғы 4 желтоқсандағы Кодексінің </w:t>
      </w:r>
      <w:r>
        <w:rPr>
          <w:rFonts w:ascii="Times New Roman"/>
          <w:b w:val="false"/>
          <w:i w:val="false"/>
          <w:color w:val="000000"/>
          <w:sz w:val="28"/>
        </w:rPr>
        <w:t>109-бабына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1-тармағына</w:t>
      </w:r>
      <w:r>
        <w:rPr>
          <w:rFonts w:ascii="Times New Roman"/>
          <w:b w:val="false"/>
          <w:i w:val="false"/>
          <w:color w:val="000000"/>
          <w:sz w:val="28"/>
        </w:rPr>
        <w:t xml:space="preserve"> сәйкес Жалағаш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“2019 – 2021 жылдарға арналған аудандық бюджет туралы” Жалағаш аудандық мәслихатының 2018 жылғы 21 желтоқсандағы </w:t>
      </w:r>
      <w:r>
        <w:rPr>
          <w:rFonts w:ascii="Times New Roman"/>
          <w:b w:val="false"/>
          <w:i w:val="false"/>
          <w:color w:val="000000"/>
          <w:sz w:val="28"/>
        </w:rPr>
        <w:t>№ 34-1</w:t>
      </w:r>
      <w:r>
        <w:rPr>
          <w:rFonts w:ascii="Times New Roman"/>
          <w:b w:val="false"/>
          <w:i w:val="false"/>
          <w:color w:val="000000"/>
          <w:sz w:val="28"/>
        </w:rPr>
        <w:t xml:space="preserve"> шешіміне (нормативтік құқықтық актілерді мемлекеттік тіркеу тізілімінде 6588 нөмірімен тіркелген, 2019 жылғы 09 қаңтарда Қазақстан Республикасы нормативтік құқықтық актілерінің эталондық бақылау банкінде және 2019 жылғы 04 қаңтарда “Жалағаш жаршысы” газетіне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“1. 2019 – 2021 жылдарға арналған аудандық бюджет тиісінше 1, 2, 3-қосымшаларға сәйкес, оның ішінде 2019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11 698 597,1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 1 249 285 мың теңге;</w:t>
      </w:r>
    </w:p>
    <w:bookmarkEnd w:id="4"/>
    <w:bookmarkStart w:name="z10" w:id="5"/>
    <w:p>
      <w:pPr>
        <w:spacing w:after="0"/>
        <w:ind w:left="0"/>
        <w:jc w:val="both"/>
      </w:pPr>
      <w:r>
        <w:rPr>
          <w:rFonts w:ascii="Times New Roman"/>
          <w:b w:val="false"/>
          <w:i w:val="false"/>
          <w:color w:val="000000"/>
          <w:sz w:val="28"/>
        </w:rPr>
        <w:t>
      салықтық емес түсімдер – 13 061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19 091 мың теңге;</w:t>
      </w:r>
    </w:p>
    <w:bookmarkEnd w:id="6"/>
    <w:bookmarkStart w:name="z12" w:id="7"/>
    <w:p>
      <w:pPr>
        <w:spacing w:after="0"/>
        <w:ind w:left="0"/>
        <w:jc w:val="both"/>
      </w:pPr>
      <w:r>
        <w:rPr>
          <w:rFonts w:ascii="Times New Roman"/>
          <w:b w:val="false"/>
          <w:i w:val="false"/>
          <w:color w:val="000000"/>
          <w:sz w:val="28"/>
        </w:rPr>
        <w:t>
      трансферттер түсімі – 10 417 160,1 мың теңге;</w:t>
      </w:r>
    </w:p>
    <w:bookmarkEnd w:id="7"/>
    <w:bookmarkStart w:name="z13" w:id="8"/>
    <w:p>
      <w:pPr>
        <w:spacing w:after="0"/>
        <w:ind w:left="0"/>
        <w:jc w:val="both"/>
      </w:pPr>
      <w:r>
        <w:rPr>
          <w:rFonts w:ascii="Times New Roman"/>
          <w:b w:val="false"/>
          <w:i w:val="false"/>
          <w:color w:val="000000"/>
          <w:sz w:val="28"/>
        </w:rPr>
        <w:t>
      2) шығындар – 11 744 157,5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335 674,9 мың теңге;</w:t>
      </w:r>
    </w:p>
    <w:bookmarkEnd w:id="9"/>
    <w:bookmarkStart w:name="z15" w:id="10"/>
    <w:p>
      <w:pPr>
        <w:spacing w:after="0"/>
        <w:ind w:left="0"/>
        <w:jc w:val="both"/>
      </w:pPr>
      <w:r>
        <w:rPr>
          <w:rFonts w:ascii="Times New Roman"/>
          <w:b w:val="false"/>
          <w:i w:val="false"/>
          <w:color w:val="000000"/>
          <w:sz w:val="28"/>
        </w:rPr>
        <w:t>
      бюджеттік кредиттер – 446 924,9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111 250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10 000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10 000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w:t>
      </w:r>
    </w:p>
    <w:bookmarkEnd w:id="14"/>
    <w:bookmarkStart w:name="z20" w:id="15"/>
    <w:p>
      <w:pPr>
        <w:spacing w:after="0"/>
        <w:ind w:left="0"/>
        <w:jc w:val="both"/>
      </w:pPr>
      <w:r>
        <w:rPr>
          <w:rFonts w:ascii="Times New Roman"/>
          <w:b w:val="false"/>
          <w:i w:val="false"/>
          <w:color w:val="000000"/>
          <w:sz w:val="28"/>
        </w:rPr>
        <w:t>
      5) бюджет тапшылығы (профициті) – -329 295,9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329 295,9 мың теңге;</w:t>
      </w:r>
    </w:p>
    <w:bookmarkEnd w:id="16"/>
    <w:bookmarkStart w:name="z22" w:id="17"/>
    <w:p>
      <w:pPr>
        <w:spacing w:after="0"/>
        <w:ind w:left="0"/>
        <w:jc w:val="both"/>
      </w:pPr>
      <w:r>
        <w:rPr>
          <w:rFonts w:ascii="Times New Roman"/>
          <w:b w:val="false"/>
          <w:i w:val="false"/>
          <w:color w:val="000000"/>
          <w:sz w:val="28"/>
        </w:rPr>
        <w:t>
      қарыздар түсімі – 446 924,9 мың теңге;</w:t>
      </w:r>
    </w:p>
    <w:bookmarkEnd w:id="17"/>
    <w:bookmarkStart w:name="z23" w:id="18"/>
    <w:p>
      <w:pPr>
        <w:spacing w:after="0"/>
        <w:ind w:left="0"/>
        <w:jc w:val="both"/>
      </w:pPr>
      <w:r>
        <w:rPr>
          <w:rFonts w:ascii="Times New Roman"/>
          <w:b w:val="false"/>
          <w:i w:val="false"/>
          <w:color w:val="000000"/>
          <w:sz w:val="28"/>
        </w:rPr>
        <w:t>
      қарыздарды өтеу – 117 629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61939,4 мың теңге.”;</w:t>
      </w:r>
    </w:p>
    <w:bookmarkEnd w:id="19"/>
    <w:bookmarkStart w:name="z25" w:id="20"/>
    <w:p>
      <w:pPr>
        <w:spacing w:after="0"/>
        <w:ind w:left="0"/>
        <w:jc w:val="both"/>
      </w:pPr>
      <w:r>
        <w:rPr>
          <w:rFonts w:ascii="Times New Roman"/>
          <w:b w:val="false"/>
          <w:i w:val="false"/>
          <w:color w:val="000000"/>
          <w:sz w:val="28"/>
        </w:rPr>
        <w:t>
      мынадай мазмұндағы 1-6, 1-7 -тармақтармен толықтырылсын:</w:t>
      </w:r>
    </w:p>
    <w:bookmarkEnd w:id="20"/>
    <w:bookmarkStart w:name="z26" w:id="21"/>
    <w:p>
      <w:pPr>
        <w:spacing w:after="0"/>
        <w:ind w:left="0"/>
        <w:jc w:val="both"/>
      </w:pPr>
      <w:r>
        <w:rPr>
          <w:rFonts w:ascii="Times New Roman"/>
          <w:b w:val="false"/>
          <w:i w:val="false"/>
          <w:color w:val="000000"/>
          <w:sz w:val="28"/>
        </w:rPr>
        <w:t>
      “1-6. “““2019-2021 жылдарға арналған аудандық бюджет туралы” Жалағаш аудандық мәслихатының 2018 жылғы 21 желтоқсандағы №34-1 шешімін іске асыру туралы” Жалағаш ауданы әкімдігінің 2019 жылғы 3 қаңтардағы №1 қаулысына өзгерістер мен толықтырулар енгізу туралы” Жалағаш ауданы әкімдігінің 2019 жылғы 23 шілдедегі №124 қаулысымен:</w:t>
      </w:r>
    </w:p>
    <w:bookmarkEnd w:id="21"/>
    <w:bookmarkStart w:name="z27" w:id="22"/>
    <w:p>
      <w:pPr>
        <w:spacing w:after="0"/>
        <w:ind w:left="0"/>
        <w:jc w:val="both"/>
      </w:pPr>
      <w:r>
        <w:rPr>
          <w:rFonts w:ascii="Times New Roman"/>
          <w:b w:val="false"/>
          <w:i w:val="false"/>
          <w:color w:val="000000"/>
          <w:sz w:val="28"/>
        </w:rPr>
        <w:t>
      Республикалық бюджеттен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жалақысын көтеруге 162 139 мың теңге, Қазақстан Республикасы Ұлттық қоры есебінен еңбек нарығын дамытуға 87 486 мың теңге, мемлекеттік атаулы әлеуметтік көмекті төлеуге 123 686 мың теңге ағымдағы нысаналы трансферт қаралғаны ескерілсін.”;</w:t>
      </w:r>
    </w:p>
    <w:bookmarkEnd w:id="22"/>
    <w:bookmarkStart w:name="z28" w:id="23"/>
    <w:p>
      <w:pPr>
        <w:spacing w:after="0"/>
        <w:ind w:left="0"/>
        <w:jc w:val="both"/>
      </w:pPr>
      <w:r>
        <w:rPr>
          <w:rFonts w:ascii="Times New Roman"/>
          <w:b w:val="false"/>
          <w:i w:val="false"/>
          <w:color w:val="000000"/>
          <w:sz w:val="28"/>
        </w:rPr>
        <w:t>
      “1-7. “““2019-2021 жылдарға арналған аудандық бюджет туралы” Жалағаш аудандық мәслихатының 2018 жылғы 21 желтоқсандағы №34-1 шешімін іске асыру туралы” Жалағаш ауданы әкімдігінің 2019 жылғы 3 қаңтардағы №1 қаулысына өзгерістер мен толықтырулар енгізу туралы” Жалағаш ауданы әкімдігінің 2019 жылғы 2 тамыздағы №132 қаулысымен:</w:t>
      </w:r>
    </w:p>
    <w:bookmarkEnd w:id="23"/>
    <w:bookmarkStart w:name="z29" w:id="24"/>
    <w:p>
      <w:pPr>
        <w:spacing w:after="0"/>
        <w:ind w:left="0"/>
        <w:jc w:val="both"/>
      </w:pPr>
      <w:r>
        <w:rPr>
          <w:rFonts w:ascii="Times New Roman"/>
          <w:b w:val="false"/>
          <w:i w:val="false"/>
          <w:color w:val="000000"/>
          <w:sz w:val="28"/>
        </w:rPr>
        <w:t>
      Республикалық бюджеттен Жаңадария, Мақпалкөл, Аққыр елді мекендерінің сумен қамту жүйесін қайта жаңғыртуға 15 578,4 мың теңге, нысаналы даму трансферті қаралғаны ескерілсін.”;</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жаңа редакцияда жазылсын:</w:t>
      </w:r>
    </w:p>
    <w:bookmarkStart w:name="z31" w:id="25"/>
    <w:p>
      <w:pPr>
        <w:spacing w:after="0"/>
        <w:ind w:left="0"/>
        <w:jc w:val="both"/>
      </w:pPr>
      <w:r>
        <w:rPr>
          <w:rFonts w:ascii="Times New Roman"/>
          <w:b w:val="false"/>
          <w:i w:val="false"/>
          <w:color w:val="000000"/>
          <w:sz w:val="28"/>
        </w:rPr>
        <w:t>
      “11. Ауданның жергілікті атқарушы органының 2019 жылға арналған резерві 4 629 мың теңге көлемінде бекітілсін.”</w:t>
      </w:r>
    </w:p>
    <w:bookmarkEnd w:id="25"/>
    <w:bookmarkStart w:name="z32" w:id="2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12-қосымшалары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5қосымшаларына</w:t>
      </w:r>
      <w:r>
        <w:rPr>
          <w:rFonts w:ascii="Times New Roman"/>
          <w:b w:val="false"/>
          <w:i w:val="false"/>
          <w:color w:val="000000"/>
          <w:sz w:val="28"/>
        </w:rPr>
        <w:t xml:space="preserve"> сәйкес жаңа редакцияда жазылсын.</w:t>
      </w:r>
    </w:p>
    <w:bookmarkEnd w:id="26"/>
    <w:bookmarkStart w:name="z33" w:id="27"/>
    <w:p>
      <w:pPr>
        <w:spacing w:after="0"/>
        <w:ind w:left="0"/>
        <w:jc w:val="both"/>
      </w:pPr>
      <w:r>
        <w:rPr>
          <w:rFonts w:ascii="Times New Roman"/>
          <w:b w:val="false"/>
          <w:i w:val="false"/>
          <w:color w:val="000000"/>
          <w:sz w:val="28"/>
        </w:rPr>
        <w:t>
      2. Осы шешім 2019 жылғы 1 қаңтардан бастап қолданысқа енгізіледі және ресми жариялауға жатады.</w:t>
      </w:r>
    </w:p>
    <w:bookmarkEnd w:id="2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Жалағаш аудандық мәслихатының</w:t>
            </w:r>
          </w:p>
          <w:p>
            <w:pPr>
              <w:spacing w:after="20"/>
              <w:ind w:left="20"/>
              <w:jc w:val="both"/>
            </w:pPr>
          </w:p>
          <w:p>
            <w:pPr>
              <w:spacing w:after="20"/>
              <w:ind w:left="20"/>
              <w:jc w:val="both"/>
            </w:pPr>
            <w:r>
              <w:rPr>
                <w:rFonts w:ascii="Times New Roman"/>
                <w:b w:val="false"/>
                <w:i/>
                <w:color w:val="000000"/>
                <w:sz w:val="20"/>
              </w:rPr>
              <w:t>44-сессиясының төрағасы, аудандық</w:t>
            </w:r>
          </w:p>
          <w:p>
            <w:pPr>
              <w:spacing w:after="0"/>
              <w:ind w:left="0"/>
              <w:jc w:val="left"/>
            </w:pPr>
          </w:p>
          <w:p>
            <w:pPr>
              <w:spacing w:after="20"/>
              <w:ind w:left="20"/>
              <w:jc w:val="both"/>
            </w:pPr>
            <w:r>
              <w:rPr>
                <w:rFonts w:ascii="Times New Roman"/>
                <w:b w:val="false"/>
                <w:i/>
                <w:color w:val="000000"/>
                <w:sz w:val="20"/>
              </w:rPr>
              <w:t xml:space="preserve">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ЕСПАНОВ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2019 жылғы “09” тамыздағы №44-1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2018 жылғы “21” желтоқсандағы №34-1 шешіміне 1-қосымша</w:t>
            </w:r>
          </w:p>
        </w:tc>
      </w:tr>
    </w:tbl>
    <w:bookmarkStart w:name="z37" w:id="28"/>
    <w:p>
      <w:pPr>
        <w:spacing w:after="0"/>
        <w:ind w:left="0"/>
        <w:jc w:val="left"/>
      </w:pPr>
      <w:r>
        <w:rPr>
          <w:rFonts w:ascii="Times New Roman"/>
          <w:b/>
          <w:i w:val="false"/>
          <w:color w:val="000000"/>
        </w:rPr>
        <w:t xml:space="preserve"> 2019 жылға арналған аудандық бюджет</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11 698 597,1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1 249 285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956777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928619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кұралдарына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Кәсiпкерлiк және кәсіби қызметті жүргізгені үшін алынатын алымдар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10 417 160,1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жоғарғы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10 417 160,1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10 417 160,1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9"/>
          <w:p>
            <w:pPr>
              <w:spacing w:after="20"/>
              <w:ind w:left="20"/>
              <w:jc w:val="both"/>
            </w:pPr>
            <w:r>
              <w:rPr>
                <w:rFonts w:ascii="Times New Roman"/>
                <w:b w:val="false"/>
                <w:i w:val="false"/>
                <w:color w:val="000000"/>
                <w:sz w:val="20"/>
              </w:rPr>
              <w:t xml:space="preserve">
Сомасы, </w:t>
            </w:r>
          </w:p>
          <w:bookmarkEnd w:id="29"/>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11 744 157,5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1 467 327,7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әкiмінің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588449,7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546176,7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обьектілерін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жұмыспен қамту, әлеуметтік бағдарламалар және азаматтық хал актілерін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70068,5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58429,5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5 065 805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430944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430944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4173542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4080132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Бастауыш,негізгі орта және жалпы орта білім беру обьектілерін салу және реканструкциялау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0"/>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w:t>
            </w:r>
          </w:p>
          <w:bookmarkEnd w:id="30"/>
          <w:p>
            <w:pPr>
              <w:spacing w:after="20"/>
              <w:ind w:left="20"/>
              <w:jc w:val="both"/>
            </w:pPr>
            <w:r>
              <w:rPr>
                <w:rFonts w:ascii="Times New Roman"/>
                <w:b w:val="false"/>
                <w:i w:val="false"/>
                <w:color w:val="000000"/>
                <w:sz w:val="20"/>
              </w:rPr>
              <w:t>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1 185 528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жұмыспен қамту, әлеуметтік бағдарламалар және азаматтық хал актілерін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әлеуметтiк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584977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547382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26 шілдесінде “Отан”, “Данқ” ордендерiмен марапатталған, “Халык Қаһарманы” атағын және республиканың құрметті атақтарын алған азаматтарды әлеуметтiк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өкiлеттi органдардын шешiмі бойынша мұқтаж азаматтардың жекелеген топтарына әлеуметтiк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жұмыспен қамту, әлеуметтік бағдарламалар және азаматтың хал актілерін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863 297,4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843821,4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838149,4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 ауылдық округ әкiмінің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722 407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 ауылдық округ әкiмінің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 демалыс жұмыстарын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обьектілерін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және мәдениетті дамыту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ауыл шаруашылығы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аумағында жер қатынастарын реттеу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Мамандарға әлеуметтік қолдау көрсету жөніндегі шараларды іске асыру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сәулет, қала құрылысы және құрылыс қызметі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252 161,7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252161,7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Кентішілік (қалаішілік), қала маңындағы ауданішілік қоғамдық жолаушылар тасымалдарын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901 207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 ауылдық округ әкiмінің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жергiлiктi атқарушы органының резервi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996 626,7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996626,7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689283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335 674,9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-329295,9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329295,9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61939,4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2019 жылғы “09” тамыздағы №44-1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2018 жылғы “21” желтоқсандағы №34-1 шешіміне 4-қосымша</w:t>
            </w:r>
          </w:p>
        </w:tc>
      </w:tr>
    </w:tbl>
    <w:bookmarkStart w:name="z42" w:id="31"/>
    <w:p>
      <w:pPr>
        <w:spacing w:after="0"/>
        <w:ind w:left="0"/>
        <w:jc w:val="left"/>
      </w:pPr>
      <w:r>
        <w:rPr>
          <w:rFonts w:ascii="Times New Roman"/>
          <w:b/>
          <w:i w:val="false"/>
          <w:color w:val="000000"/>
        </w:rPr>
        <w:t xml:space="preserve"> 2019 жылға арналған аудандық бюджеттің құрамында ауылдық округтер әкімі аппараттарының шығыстары</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саны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 ауыл, ауылдық округ әкiмінің қызметін қамтамасыз ету жөніндегі қызметтер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 мен ұйымдардың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ауылдық округі әкімі аппараты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Аққыр ауылдық округі әкімі аппараты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Аламесек ауылдық округі әкімі аппараты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Шәменов атындағы ауылдық округі әкімі аппараты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Қаракеткен ауылдық округі әкімі аппараты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 ауылдық округі әкімі аппараты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Мақпалкөл ауылдық округі әкімі аппараты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Жаңадария ауылдық округі әкімі аппараты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Мырзабай ахун ауылдық округі әкімі аппараты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 ауылдық округі әкімі аппараты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232983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21443</w:t>
            </w:r>
          </w:p>
        </w:tc>
      </w:tr>
    </w:tbl>
    <w:bookmarkStart w:name="z44" w:id="32"/>
    <w:p>
      <w:pPr>
        <w:spacing w:after="0"/>
        <w:ind w:left="0"/>
        <w:jc w:val="both"/>
      </w:pPr>
      <w:r>
        <w:rPr>
          <w:rFonts w:ascii="Times New Roman"/>
          <w:b w:val="false"/>
          <w:i w:val="false"/>
          <w:color w:val="000000"/>
          <w:sz w:val="28"/>
        </w:rPr>
        <w:t>
      Кестенің жалғасы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 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ауылдық округі әкімі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Аққыр ауылдық округі әкімі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Аламесек ауылдық округі әкімі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Шәменов атындағы ауылдық округі әкімі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Қаракеткен ауылдық округі әкімі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 ауылдық округі әкімі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Мақпалкөл ауылдық округі әкімі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Жаңадария ауылдық округі әкімі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Мырзабай ахун ауылдық округі әкімі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 ауылдық округі әкімі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2019 жылғы “09” тамыздағы №44-1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2018 жылғы “21” желтоқсандағы №34-1 шешіміне 7-қосымша</w:t>
            </w:r>
          </w:p>
        </w:tc>
      </w:tr>
    </w:tbl>
    <w:bookmarkStart w:name="z47" w:id="33"/>
    <w:p>
      <w:pPr>
        <w:spacing w:after="0"/>
        <w:ind w:left="0"/>
        <w:jc w:val="left"/>
      </w:pPr>
      <w:r>
        <w:rPr>
          <w:rFonts w:ascii="Times New Roman"/>
          <w:b/>
          <w:i w:val="false"/>
          <w:color w:val="000000"/>
        </w:rPr>
        <w:t xml:space="preserve"> 2019 жылға арналған аудандық бюджетке республикалық бюджеттен қаралған ағымдағы нысаналы трансферттер</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3 084 389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62465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және жалпы орта білім беру ұйымдарының мұғалімдері мен педпгог-психологтарының еңбегіне ақы төлеуді ұлғайту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484326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253 497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бөлінетін нысаналы трансферт есебінен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87486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іс-шаралар жоспарын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 төлеу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578 428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бөлінетін нысаналы трансферт есебінен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123686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әлеуметтік жұмыс жөніндегі консультанттар мен ассистенттерді ендіру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1007900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ақы төленетін қызметкерлердің жалақысының мөлшерін көтеру үшін олардың салықтық жүктемесін төмендетуге байланысты шығасыларды өтеуге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жобасы шеңберінде ауылдық елді мекендердегі әлеуметтік және инженерлік инфрақұрылым бойынша іс-шараларды іске асыруға,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626 444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кентіндегі №201 мектеп-лицей ғимаратын күрделі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338051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аудандық орталықтандырылған кітапханалар жүйесі" мекемесі ғимаратына күрделі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кентіндегі Ы.Алтынсарин көшесін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кентіндегі Т.Жүргенов көшесін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кентіндегі Конституция көшесін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кентіндегі І.Қабылов көшесін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кентіндегі С.Қалыбаев көшесін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кентіндегі Н.Мырзалиев көшесін орташа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2019 жылғы “09” тамыздағы №44-1 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2018 жылғы “21” желтоқсандағы №34-1 шешіміне 8- қосымша</w:t>
            </w:r>
          </w:p>
        </w:tc>
      </w:tr>
    </w:tbl>
    <w:bookmarkStart w:name="z50" w:id="34"/>
    <w:p>
      <w:pPr>
        <w:spacing w:after="0"/>
        <w:ind w:left="0"/>
        <w:jc w:val="left"/>
      </w:pPr>
      <w:r>
        <w:rPr>
          <w:rFonts w:ascii="Times New Roman"/>
          <w:b/>
          <w:i w:val="false"/>
          <w:color w:val="000000"/>
        </w:rPr>
        <w:t xml:space="preserve"> 2019 жылға арналған аудан бюджетіне республикалық бюджеттен қаралған нысаналы даму трансферттері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961 215,4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Жаңадария елді мекенінің сумен жабдықтау жүйелерін қайта жаңғырту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124285,5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Темірбек Жүргенов елді мекенінің сумен жабдықтау жүйелерін қайта жаңғырту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320711,2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Аққыр елді мекенінің сумен жабдықтау жүйелерін қайта жаңғырту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208824,7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"Самара-Шымкент-Мадениет-Мақпалкол-Жаңаталап-Аққыр" жолындағы Оңтүстік коллектор көпірін қайта жаңғырту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138671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қоныс елді мекенінің сумен жабдықтау жүйелерін қайта жаңғырту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Далдабай елді мекенінің сумен жабдықтау жүйелерін қайта жаңғырту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2019 жылғы “09” тамыздағы №44-1 шешіміне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Жалағаш аудандық мәслихатының 2018 жылғы “21” желтоқсандағы №34-1 шешіміне 12-қосымша</w:t>
            </w:r>
          </w:p>
        </w:tc>
      </w:tr>
    </w:tbl>
    <w:bookmarkStart w:name="z53" w:id="35"/>
    <w:p>
      <w:pPr>
        <w:spacing w:after="0"/>
        <w:ind w:left="0"/>
        <w:jc w:val="left"/>
      </w:pPr>
      <w:r>
        <w:rPr>
          <w:rFonts w:ascii="Times New Roman"/>
          <w:b/>
          <w:i w:val="false"/>
          <w:color w:val="000000"/>
        </w:rPr>
        <w:t xml:space="preserve"> 2019 жылдарға арналған бюджеттік инвестициялық жобалардың тізбесі</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1 213 863,4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207 976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Бастауыш,негізгі орта және жалпы орта білім беру обьектілерін салу және реканструкциялау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843 821,4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843821,4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838149,4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Жаңадария елді мекеніндегі сумен қамтамасыз ету жүйесін қайта жаңғырту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129630,5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Темірбек Жүргенов елді мекеніндегі сумен қамтамасыз ету жүйесін қайта жаңғырту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325166,2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Аққыр елді мекеніндегі сумен қамтамасыз ету жүйесін қайта жаңғырту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214629,7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Жаңақоныс елді мекеніндегі елді мекеніндегі сумен қамтамасыз ету жүйесін қайта жаңғырту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Далдабай елді мекеніндегі сумен қамтамасыз ету жүйесін қайта жаңғырту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ақпараттык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обьектілерін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152 968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152968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