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27fc" w14:textId="a842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 және ауылдық округтердің 2019-2021 жылдарға арналған бюджеттері туралы" Жаңақорған аудандық мәслихатының 2018 жылғы 27 желтоқсандағы №300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11 ақпандағы № 309 шешімі. Қызылорда облысының Әділет департаментінде 2019 жылғы 14 ақпанда № 6693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 және ауылдық округтердің 2019-2021 жылдарға арналған бюджеттері туралы" Жаңақорған аудандық мәслихатының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6632 нөмірімен тіркелген, Қазақстан Республикасының нормативтік құқықтық актілердің эталондық бақылау банкінде 2019 жылғы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 және ауылдық округтердің 2019-2021 жылдарға арналған бюджеттері 1-33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2 530 232,2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1 220 798,2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98 619,1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122 807,1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268 842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112 242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91 144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163 403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126 986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116 285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128 113,8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80 992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134 225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93 658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6 690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3 985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5 419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4 336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3 635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4 492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3 142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2 646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3 464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2 758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960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100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715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79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30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2 395 047,2 мың теңге, оның ішінде: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1 127 040,2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91 929,1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118 107,1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263 423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107 906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87 509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158 832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123 844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113 639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124 613,8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78 204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2 533 293,8 мың теңге, оның ішінде: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1 220 798,2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98 619,1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123 831,1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268 842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113 086,6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91 144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163 403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126 986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117 478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128 113,8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80 992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92 832 мың теңге".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2019 жылғы 1 қаңтардан бастап қолданысқа енгізіледі және ресми жариялауға жатады.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 қосымша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Жаңақорған кенті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апандағы кезектен тыс ХХХ сессиясының № 309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4 қосымша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Шалқия кенті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7 қосымша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Келінтөбе ауылдық округі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10 қосымша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Аққорған ауылдық округі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13 қосымша</w:t>
            </w:r>
          </w:p>
        </w:tc>
      </w:tr>
    </w:tbl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Қожакент ауылдық округі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11ақпандағы кезектен тыс ХХХ сессиясының № 309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16 қосымша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Сунақата ауылдық округі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19 қосымша</w:t>
            </w:r>
          </w:p>
        </w:tc>
      </w:tr>
    </w:tbl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Төменарық ауылдық округі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22 қосымша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Сүттіқұдық ауылдық округі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25 қосымша</w:t>
            </w:r>
          </w:p>
        </w:tc>
      </w:tr>
    </w:tbl>
    <w:bookmarkStart w:name="z10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Ақүйік ауылдық округі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28 қосымша</w:t>
            </w:r>
          </w:p>
        </w:tc>
      </w:tr>
    </w:tbl>
    <w:bookmarkStart w:name="z11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Бесарық ауылдық округі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11 ақпандағы кезектен тыс ХХХ сессиясының № 309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31 қосымша</w:t>
            </w:r>
          </w:p>
        </w:tc>
      </w:tr>
    </w:tbl>
    <w:bookmarkStart w:name="z11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Жаңарық ауылдық округі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