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969a" w14:textId="6449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2019 жылғы 29 наурыздағы № 760 қаулысы. Қызылорда облысының Әділет департаментінде 2019 жылғы 29 наурызда № 6756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№ 319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Жаңақорған ауданы бойынша 2019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760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2019 жылға мектепке дейінгі тәрбие мен оқытуға мемлекеттік білім беру тапсырысының,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ата-ананың ақы төлеу мөлшері (айлық есептік көрсеткіш -АЕК)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ұйымдарындағы тәрбиеленушiлер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 әкімі аппаратының №28 "Алпамыс санаторлықбөбекжай-бақшасы"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 әкімі аппаратының "Болашақ бөбекжай-бақшасы"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 әкімі аппаратының "Ақбота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 әкімі аппаратының "Арнайы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 әкімі аппаратының "№5 Балғын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Шалхия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 әкімі аппаратының №2 "Ұлан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ауылдық округі әкімі аппаратының №22 "Балдырған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 әкімі аппаратының №21 "Аққайың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 әкімі аппаратының №19 "Раушан бөбекжай-бақшасы"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 әкімі аппаратының №27 "Рауан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 әкімі аппаратының №16 "Жадыра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ауылдық округі әкімі аппаратының №10 "Айгул бөбекжай-бақшасы"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ауылдық округі әкімі аппаратының №11 "Балауса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ауылдық округі әкімі аппаратының №12 "Балдаурен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ауылдық округі әкімі аппаратының №13 "Гүлдер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ауылдық округі әкімі аппаратының №7 "Қызғалдақ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 әкімі аппаратының №8 "Айгөйлек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 әкімі аппаратының №1 "Камшат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Нәлібаев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 ауылдық округі әкімі аппаратының №17 "Әділ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 әкімі аппаратының "Өркен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ауылдық округі әкімі аппаратының "Балбұлақ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ауылдық округі әкімі аппаратының "Құралай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ауылдық округі әкімі аппаратының "Ерке-Наз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ауылдық округі әкімі аппаратының "Байтерек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ауылдық округі әкімі аппаратының "Іңкәр-Ай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 әкімі аппаратының "Аялы-Алақан бөбекжай-бақшасы 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"Меруерт"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"Еркетай"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Арай"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"Бал-бөбек Б"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"Бал-бөбек Б"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"Альбина"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"Асылзатдарын"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"БалАян"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"Жания"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"Ақсымбат"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"Арайнұр"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"Қызжібек"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"Кәусар-Д"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"Нұрдәулет-С"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"Елнұр"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"Ернұр-СС б/б"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"Нұр-Дамир б/б"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"Нұр-Ақжан"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"Мархабат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"Фарида- Көркем"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"Диана-П"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"Бибек"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"Бекжан"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"Сен-Сулу"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"Кунім-Ай"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"Бақберген"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"Айдана-1999"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"Қайсар-2011"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"Ербол-Ш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"Жанерке"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"Диас-Ш"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"Ақ-балапан"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"Ақбала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"Бек-Шолпан"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"Гулару"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"Нұрмұхаммед-2010"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"Оралхан"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Шалхия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"АйғанымАру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Құттықожа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Перзент"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"Жас-Ұзақ"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"Нэйла"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"Нұрасыл- Ш"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"Нұрбақ -С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"Рахман-Е"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"ГүлАрман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"Айшагүл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"Алинур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"Балшуақ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и хан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 сезім "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мүмкіндігі шектеулі балаларға арналған "Нұрлы Сенім-С" 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"Тұмарым – Ай"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"Асылназ"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"Ел-Ару"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"Алтын-Ұя-М"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 дарын"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"Ақ-Балжан" жеке мекемесінің балабақша бөбекжайы"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 Би"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"Бегім Сұлу"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таң"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"Бағнұр"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"Жұбаныш-А"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"Сағыныш-Ш"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"Қосекен"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 көркем"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Рахман"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"Ақ-Әділ"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"Мейірхан"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"Асыл-Сезім"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"Ай-Ханым"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Жайна"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"Қасиет-Н" бөбекжай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Рауғаш С 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"Айзере-К" жеке мекемесінің балабақша бөбекжайы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№192 орта мектебі жанынан ашылған "Нұрасыл"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Құттықожа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№164 орта мектебі жанынан ашылған "Мейірхан"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№163 орта мектебі жанынан ашылған "Күн Нұры"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№166 орта мектебі жанынан ашылған "Нұр"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№247 орта мектебі жанынан ашылған "Балбөбек"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№167 орта мектебі жанынан ашылған "Ақшақ"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№52 орта мектебі жанынан ашылған "Жұлдыз"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№240 орта мектебі жанынан ашылған "Шұғыла"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№213 орта мектебі жанынан ашылған "Мадина"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 орта мектебі жанынан ашылған "Аяулым"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№245 орта мектебі жанынан ашылған "Көркем"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№195 мектеп-гимназиясы жанынан ашылған "Зайнаб"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№194 орта мектебі жанынан ашылған "Жаннат"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 орта мектебі жанынан ашылған "Қасиет"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№160 орта мектебі жанынан ашылған "Толағай"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№168 орта мектебі жанынан ашылған "Ақниет"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№184 орта мектебі жанынан ашылған "Айгөлек"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№208 орта мектебі жанынан ашылған "Нұршуақ"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№224 орта мектебі жанынан ашылған "Дархан"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№239 орта мектебі жанынан ашылған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№242 негізгі мектебі жанынан ашылған "Нұрай" шағын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АЕК-тен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