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41fd" w14:textId="4a54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Қандөз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408 шешімі. Қызылорда облысының Әділет департаментінде 2020 жылғы 6 қаңтарда № 7201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Қандөз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77 443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392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77 051мың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77 443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71 382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қантарынан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408 шешіміне 1-қосымша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Қандөз ауылдық округі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408 шешіміне 2-қосымша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Қандөз ауылдық округі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408 шешіміне 3-қосымша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Қандөз ауылдық округі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