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81f12" w14:textId="7581f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Тереңөзек кенті әкімінің 2019 жылғы 21 қарашадағы № 163 шешімі. Қызылорда облысының Әділет департаментінде 2019 жылғы 22 қарашада № 6983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ономастика комиссиясының 2019 жылғы 19 қыркүйектегі №1 қорытындысына сәйкес Тереңөзек кентінің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Тереңөзек кентіндегі: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"Ақтам-2" көшесі "Асан Көшербаев" есімімен;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"Қызылдихан" тұйық көшесі "Әбіл Таңсықбаев" есімімен қайта аталсын.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бақылауды өзіме қалдырамын.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кейiн күнтiзбелiк он күн өткен соң қолданысқа енгiзiледi.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кент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БИСЕМБАЕВ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