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aabb" w14:textId="e8da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Шиелі ауданының ауылдық округтеріндегі инженерлік тұрғыда әзірленген суармалы жерде дақылдарды кезектестіру (ротациялау) схемасын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2019 жылғы 24 қаңтардағы № 148 қаулысы. Қызылорда облысының Әділет департаментінде 2019 жылғы 25 қаңтарда № 6665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кодексінің 99-бабының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Шиелі ауданының Ақмая, Еңбекші, Бестам, Бәйгеқұм, Гигант, Төңкеріс, Жуантөбе, Керделі, Жиделіарық, Иіркөл, Жаңатұрмыс, Талаптан, Ақтоған және Телікөл ауылдық округтеріндегі инженерлік тұрғыда әзірленген суармалы жерде дақылдарды кезектестіру (ротациялау) схемасы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жетекшілік ететін Шиелі ауданы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Шиелі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Ақмая ауылдық округіндегі инженерлік тұрғыда әзірленген суармалы жерде дақылдарды кезектестіру (ротациялау) схемасы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415"/>
        <w:gridCol w:w="2004"/>
        <w:gridCol w:w="532"/>
        <w:gridCol w:w="1563"/>
        <w:gridCol w:w="1415"/>
        <w:gridCol w:w="1416"/>
        <w:gridCol w:w="1416"/>
        <w:gridCol w:w="1416"/>
      </w:tblGrid>
      <w:tr>
        <w:trPr>
          <w:trHeight w:val="30" w:hRule="atLeast"/>
        </w:trPr>
        <w:tc>
          <w:tcPr>
            <w:tcW w:w="1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№1.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№2.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№3.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№5.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№6.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сынау учаскесі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Ақмая ауылдық округі бойынша барлығы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4955,8.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 сынау учаскесі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2-қосымша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Еңбекші ауылдық округіндегі инженерлік тұрғыда әзірленген суармалы жерде дақылдарды кезектестіру (ротациялау) схемасы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586"/>
        <w:gridCol w:w="1257"/>
        <w:gridCol w:w="596"/>
        <w:gridCol w:w="1257"/>
        <w:gridCol w:w="1586"/>
        <w:gridCol w:w="1586"/>
        <w:gridCol w:w="1586"/>
        <w:gridCol w:w="1587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 ) 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Шиелі ауданы әкімдігінің 2019 жылғы "24" қаңтардағы № 148 қаулысына 3-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Бестам ауылдық округіндегі инженерлік тұрғыда әзірленген суармалы жерде дақылдарды кезектестіру (ротациялау) схемасы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1449"/>
        <w:gridCol w:w="1450"/>
        <w:gridCol w:w="545"/>
        <w:gridCol w:w="1601"/>
        <w:gridCol w:w="1450"/>
        <w:gridCol w:w="1450"/>
        <w:gridCol w:w="1450"/>
        <w:gridCol w:w="1451"/>
      </w:tblGrid>
      <w:tr>
        <w:trPr>
          <w:trHeight w:val="30" w:hRule="atLeast"/>
        </w:trPr>
        <w:tc>
          <w:tcPr>
            <w:tcW w:w="1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№3.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№5.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№6.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 танап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1.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128,8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109,8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 ауылдық округі бойынша барлығы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 " қаңтардағы № 148 қаулысына 4-қосымша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Бәйгеқұм ауылдық округіндегі инженерлік тұрғыда әзірленген суармалы жерде дақылдарды кезектестіру (ротациялау) схемасы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1486"/>
        <w:gridCol w:w="1641"/>
        <w:gridCol w:w="558"/>
        <w:gridCol w:w="1333"/>
        <w:gridCol w:w="1486"/>
        <w:gridCol w:w="1487"/>
        <w:gridCol w:w="1487"/>
        <w:gridCol w:w="1487"/>
      </w:tblGrid>
      <w:tr>
        <w:trPr>
          <w:trHeight w:val="30" w:hRule="atLeast"/>
        </w:trPr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Бәйгеқұм ауылдық округі бойынша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мал азықтық ауыспалы егіс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5-қосымша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Гигант ауылдық округіндегі инженерлік тұрғыда әзірленген суармалы жерде дақылдарды кезектестіру (ротациялау) схемасы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449"/>
        <w:gridCol w:w="1904"/>
        <w:gridCol w:w="545"/>
        <w:gridCol w:w="1300"/>
        <w:gridCol w:w="1450"/>
        <w:gridCol w:w="1450"/>
        <w:gridCol w:w="1450"/>
        <w:gridCol w:w="1450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1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№1.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№2.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№3.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№4.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№5.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№6.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 танап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7.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  <w:bookmarkEnd w:id="22"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/ 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/ 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  <w:bookmarkEnd w:id="23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 /Күріш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 / 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/ 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  <w:bookmarkEnd w:id="24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 ауылдық округі бойынша барлығы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6- қосымша</w:t>
            </w:r>
          </w:p>
        </w:tc>
      </w:tr>
    </w:tbl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Төңкеріс ауылдық округіндегі инженерлік тұрғыда әзірленген суармалы жерде дақылдарды кезектестіру (ротациялау) схемасы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8"/>
        <w:gridCol w:w="1511"/>
        <w:gridCol w:w="1512"/>
        <w:gridCol w:w="568"/>
        <w:gridCol w:w="1302"/>
        <w:gridCol w:w="1512"/>
        <w:gridCol w:w="1512"/>
        <w:gridCol w:w="1512"/>
        <w:gridCol w:w="1513"/>
      </w:tblGrid>
      <w:tr>
        <w:trPr>
          <w:trHeight w:val="30" w:hRule="atLeast"/>
        </w:trPr>
        <w:tc>
          <w:tcPr>
            <w:tcW w:w="1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"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№1.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№2.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 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№3.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№4.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№5.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 танап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№1.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(14)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ауылдық округі бойынша Барлығы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7-қосымша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Жуантөбе ауылдық округіндегі инженерлік тұрғыда әзірленген суармалы жерде дақылдарды кезектестіру (ротациялау) схемасы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572"/>
        <w:gridCol w:w="1572"/>
        <w:gridCol w:w="591"/>
        <w:gridCol w:w="1027"/>
        <w:gridCol w:w="1572"/>
        <w:gridCol w:w="1572"/>
        <w:gridCol w:w="1573"/>
        <w:gridCol w:w="1573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Танап 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№1.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№2.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Мелиоративті танап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№4.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№7.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№8.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 бойынша барлығы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№148 қаулысына 8-қосымша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Керделі ауылдық округіндегі инженерлік тұрғыда әзірленген суармалы жерде дақылдарды кезектестіру (ротациялау) схемасы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2"/>
        <w:gridCol w:w="1881"/>
        <w:gridCol w:w="538"/>
        <w:gridCol w:w="1284"/>
        <w:gridCol w:w="1432"/>
        <w:gridCol w:w="1432"/>
        <w:gridCol w:w="1432"/>
        <w:gridCol w:w="1433"/>
      </w:tblGrid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жоңышқа/ 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Күріш/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Күріш/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 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 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Күріш/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Күріш/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Күріш </w:t>
            </w:r>
          </w:p>
          <w:bookmarkEnd w:id="37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 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Күріш </w:t>
            </w:r>
          </w:p>
          <w:bookmarkEnd w:id="38"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3.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5.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63,9 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6.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Керделі ауылдық округі бойынша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</w:t>
            </w:r>
          </w:p>
          <w:bookmarkEnd w:id="39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9-қосымша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Жиделіарық ауылдық округіндегі инженерлік тұрғыда әзірленген суармалы жерде дақылдарды кезектестіру (ротациялау) схемасы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6"/>
        <w:gridCol w:w="1531"/>
        <w:gridCol w:w="1531"/>
        <w:gridCol w:w="575"/>
        <w:gridCol w:w="1001"/>
        <w:gridCol w:w="1531"/>
        <w:gridCol w:w="1531"/>
        <w:gridCol w:w="1532"/>
        <w:gridCol w:w="1532"/>
      </w:tblGrid>
      <w:tr>
        <w:trPr>
          <w:trHeight w:val="30" w:hRule="atLeast"/>
        </w:trPr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3.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4.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7.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Әртараптандыру.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2.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Жиделіарық ауылдық округі бойынша.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сәйкес(күріштің үлесі 50 пайыз) 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№148 қаулысына 10-қосымша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Иіркөл ауылдық округіндегі инженерлік тұрғыда әзірленген суармалы жерде дақылдарды кезектестіру (ротациялау) схемасы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1486"/>
        <w:gridCol w:w="1486"/>
        <w:gridCol w:w="558"/>
        <w:gridCol w:w="1333"/>
        <w:gridCol w:w="1486"/>
        <w:gridCol w:w="1487"/>
        <w:gridCol w:w="1487"/>
        <w:gridCol w:w="1487"/>
      </w:tblGrid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2.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3.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Әртараптандыру.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/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 / 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жоңышқа/ 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4.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егіс. № 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Иіркөл ауылдық округі бойынша.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№148 қаулысына 11-қосымша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Жаңатұрмыс ауылдық округіндегі инженерлік тұрғыда әзірленген суармалы жерде дақылдарды кезектестіру (ротациялау) схемасы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0"/>
        <w:gridCol w:w="1524"/>
        <w:gridCol w:w="1524"/>
        <w:gridCol w:w="573"/>
        <w:gridCol w:w="1208"/>
        <w:gridCol w:w="1525"/>
        <w:gridCol w:w="1525"/>
        <w:gridCol w:w="1525"/>
        <w:gridCol w:w="1526"/>
      </w:tblGrid>
      <w:tr>
        <w:trPr>
          <w:trHeight w:val="30" w:hRule="atLeast"/>
        </w:trPr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"/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</w:t>
            </w:r>
          </w:p>
        </w:tc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1.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5.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Әртараптандыру.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 ауыспалы егісі № 6.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Жаңатұрмыс ауылдық округі бойынша.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күріш ауыспалы егісі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№148 қаулысына 12-қосымша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Талаптан ауылдық округіндегі инженерлік тұрғыда әзірленген суармалы жерде дақылдарды кезектестіру (ротациялау) схемасы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1544"/>
        <w:gridCol w:w="1224"/>
        <w:gridCol w:w="580"/>
        <w:gridCol w:w="1224"/>
        <w:gridCol w:w="1544"/>
        <w:gridCol w:w="1545"/>
        <w:gridCol w:w="1545"/>
        <w:gridCol w:w="1545"/>
      </w:tblGrid>
      <w:tr>
        <w:trPr>
          <w:trHeight w:val="30" w:hRule="atLeast"/>
        </w:trPr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5"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Талаптан ауылдық округі бойынша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мал азықтық ауыспалы егіс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2019 жылғы "24" қаңтардағы № 148 қаулысына 13-қосымша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Шиелі ауданының Ақтоған және Телікөл ауылдық округтеріндегі инженерлік тұрғыда әзірленген суармалы жерде дақылдарды кезектестіру (ротациялау) схемасы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1"/>
        <w:gridCol w:w="1593"/>
        <w:gridCol w:w="1262"/>
        <w:gridCol w:w="599"/>
        <w:gridCol w:w="1041"/>
        <w:gridCol w:w="1593"/>
        <w:gridCol w:w="1593"/>
        <w:gridCol w:w="1594"/>
        <w:gridCol w:w="1594"/>
      </w:tblGrid>
      <w:tr>
        <w:trPr>
          <w:trHeight w:val="30" w:hRule="atLeast"/>
        </w:trPr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Ауыспалы егістер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9"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жылдары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Танап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түрлері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азықтық ауыспалы егіс № 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жылғы жоңышқа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Өткен жылдардағы жоңышқа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Әртараптандыру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Ақтоған және Телікөл ауылдық округтері бойынша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мал азықтық ауыспалы егіс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Ы.Жақаев атындағы ғылыми-зерттеу институтының ұсынысына сәйкес (күріштің үлесі 50 пайыз) .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Әртараптандыру дақылдары ретінде қажетті жағдайда бақша, көкөніс, картоп, мақсары немесе жүгері дақылдарын орналастыру қарастырылған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