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787fe" w14:textId="e5787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Төңкеріс ауылдық округінің 2020-2022 жылдарға арналған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2019 жылғы 27 желтоқсандағы № 49/15 шешімі. Қызылорда облысының Әділет департаментінде 2019 жылғы 31 желтоқсанда № 7131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Төңкеріс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мынадай көлемдерде бекітілсін: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106 360 мың теңге, оның ішінде: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1 483 мың теңге;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104 877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106 360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- 0;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0.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Төңкеріс ауылдық округінің бюджетіне берілетін субвенциялар көлемдері 2020 жылға 104 877 мың теңге сомасында белгіленсін.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жылғы 1 қаңтардан бастап қолданысқа енгізіледі және ресми жариялауға жатады.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2019 жылғы 27 желтоқсаны № 49/15 шешіміне 1-қосымша</w:t>
            </w:r>
          </w:p>
        </w:tc>
      </w:tr>
    </w:tbl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Төңкеріс ауылдық округінің 2020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0"/>
        <w:gridCol w:w="1763"/>
        <w:gridCol w:w="1763"/>
        <w:gridCol w:w="4092"/>
        <w:gridCol w:w="31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106360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104877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104877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106360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25978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25978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25978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21951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21951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21951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Аудандағы аудан әкімі аппараты, аудандық маңызы бар қала, ауыл, ауылдық округ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2019 жылғы 27 желтоқсаны № 49/15 шешіміне 2-қосымша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0"/>
        <w:gridCol w:w="1763"/>
        <w:gridCol w:w="1763"/>
        <w:gridCol w:w="4092"/>
        <w:gridCol w:w="31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159540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157315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157315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159540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38967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38967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38967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79965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79965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79965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32926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32926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32926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Аудандағы аудан әкімі аппараты, аудандық маңызы бар қала, ауыл, ауылдық округ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2019 жылғы 27 желтоқсаны № 49/15 шешіміне 3-қосымша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Төңкеріс ауылдық округінің 2022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0"/>
        <w:gridCol w:w="1763"/>
        <w:gridCol w:w="1763"/>
        <w:gridCol w:w="4092"/>
        <w:gridCol w:w="31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3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223356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220242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220242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223356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54554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54554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54554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111951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111951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111951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46097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46097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46097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Аудандағы аудан әкімі аппараты, аудандық маңызы бар қала, ауыл, ауылдық округ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