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3916a" w14:textId="0a391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ауданы Шиелі кенті әкімінің 2019 жылғы 11 желтоқсандағы № 1886 шешімі. Қызылорда облысының Әділет департаментінде 2019 жылғы 12 желтоқсанда № 7021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Облыстық ономастика комиссиясының 2019 жылғы 19 қыркүйектегі №1 қорытындысына сәйкес Шиелі кентінің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Шиелі кентінің келесі көшелеріне: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атауы жоқ көшеге "Оразбек Сансызбаев" есімі;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атауы жоқ көшеге "Нұрдин Ноғайбаев" есімі;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атауы жоқ көшеге "Сәлмен Наржігітов" есімі;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атауы жоқ көшеге "Жадыра Таспамбетова" есімі;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атауы жоқ көшеге "Мұсахан Молдабаев" есімі;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атауы жоқ көшеге "Пернеахмет Ерденов" есімі берілсін.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Шешімнің орындалуын бақылау "Шиелі кенті әкімінің аппараты" коммуналдық мемлекеттік мекемесінің бас маманы Ә.Алдабергеновке жүктелсін.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кентінің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