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0289" w14:textId="2ee0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18 қаңтардағы № 8 қаулысы. Маңғыстау облысы Әділет департаментінде 2019 жылғы 21 қаңтарда № 3792 болып тіркелді. Күші жойылды-Маңғыстау облысы әкімдігінің 2020 жылғы 20 наурыздағы № 44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20.03.2020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әкiмдігі ҚАУЛЫ ЕТЕДI: </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29 шілдедегі </w:t>
      </w:r>
      <w:r>
        <w:rPr>
          <w:rFonts w:ascii="Times New Roman"/>
          <w:b w:val="false"/>
          <w:i w:val="false"/>
          <w:color w:val="000000"/>
          <w:sz w:val="28"/>
        </w:rPr>
        <w:t>№ 219</w:t>
      </w:r>
      <w:r>
        <w:rPr>
          <w:rFonts w:ascii="Times New Roman"/>
          <w:b w:val="false"/>
          <w:i w:val="false"/>
          <w:color w:val="000000"/>
          <w:sz w:val="28"/>
        </w:rPr>
        <w:t xml:space="preserve"> "Техникалық және кәсіптік білім беру саласында мемлекеттік көрсетілетін қызметтер регламенттерін бекіту туралы" қаулысына (нормативтік құқықтық актілерді мемлекеттік тіркеу Тізілімінде № 2811 болып тіркелген, 2015 жылы 7 қыркүйекте "Әділет" ақпараттық-құқықтық жүйесінде жарияланған) қаулысына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1 тармақтың қазақ тіліндегі мәтіні өзгермейді, орыс тіліндегі мәтінге өзгеріс енгізіледі;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 орыс тіліндегі мәтіні өзгермейді:</w:t>
      </w:r>
    </w:p>
    <w:bookmarkStart w:name="z5" w:id="4"/>
    <w:p>
      <w:pPr>
        <w:spacing w:after="0"/>
        <w:ind w:left="0"/>
        <w:jc w:val="both"/>
      </w:pPr>
      <w:r>
        <w:rPr>
          <w:rFonts w:ascii="Times New Roman"/>
          <w:b w:val="false"/>
          <w:i w:val="false"/>
          <w:color w:val="000000"/>
          <w:sz w:val="28"/>
        </w:rPr>
        <w:t>
      "3. Мемлекеттік қызметті көрсету нәтижесі - техникалық және кәсіптік білім туралы құжаттардың телнұсқасы.</w:t>
      </w:r>
    </w:p>
    <w:bookmarkEnd w:id="4"/>
    <w:bookmarkStart w:name="z6" w:id="5"/>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End w:id="5"/>
    <w:bookmarkStart w:name="z7" w:id="6"/>
    <w:p>
      <w:pPr>
        <w:spacing w:after="0"/>
        <w:ind w:left="0"/>
        <w:jc w:val="both"/>
      </w:pPr>
      <w:r>
        <w:rPr>
          <w:rFonts w:ascii="Times New Roman"/>
          <w:b w:val="false"/>
          <w:i w:val="false"/>
          <w:color w:val="000000"/>
          <w:sz w:val="28"/>
        </w:rPr>
        <w:t xml:space="preserve">
      2. Маңғыстау облысы әкімдігінің 2016 жылғы 15 шілдедегі </w:t>
      </w:r>
      <w:r>
        <w:rPr>
          <w:rFonts w:ascii="Times New Roman"/>
          <w:b w:val="false"/>
          <w:i w:val="false"/>
          <w:color w:val="000000"/>
          <w:sz w:val="28"/>
        </w:rPr>
        <w:t>№ 223</w:t>
      </w:r>
      <w:r>
        <w:rPr>
          <w:rFonts w:ascii="Times New Roman"/>
          <w:b w:val="false"/>
          <w:i w:val="false"/>
          <w:color w:val="000000"/>
          <w:sz w:val="28"/>
        </w:rPr>
        <w:t xml:space="preserve"> "Техникалық және кәсіптік білім беру саласында мемлекеттік көрсетілетін қызметтер регламенттерін бекіту туралы" мемлекеттік көрсетілетін қызмет регламенті" қаулысына (нормативтік құқықтық актілерді мемлекеттік тіркеу Тізілімінде № 3113 болып тіркелген, 2016 жылы 15 тамызда "Әділет" ақпараттық-құқықтық жүйесінде жарияланған) мынадай өзгеріс енгізілсін:</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7"/>
    <w:bookmarkStart w:name="z9" w:id="8"/>
    <w:p>
      <w:pPr>
        <w:spacing w:after="0"/>
        <w:ind w:left="0"/>
        <w:jc w:val="both"/>
      </w:pPr>
      <w:r>
        <w:rPr>
          <w:rFonts w:ascii="Times New Roman"/>
          <w:b w:val="false"/>
          <w:i w:val="false"/>
          <w:color w:val="000000"/>
          <w:sz w:val="28"/>
        </w:rPr>
        <w:t>
      3. "Маңғыстау облысының бiлiм басқармасы" мемлекеттік мекемесі (А.А. Сейдалиев)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қаулының орындалуын бақылау Маңғыстау облысы әкiмiнiң орынбасары Р.К. Сәкеевке жүктелсiн.</w:t>
      </w:r>
    </w:p>
    <w:bookmarkEnd w:id="9"/>
    <w:bookmarkStart w:name="z11"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қаулысымен бекітілген</w:t>
            </w:r>
          </w:p>
        </w:tc>
      </w:tr>
    </w:tbl>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 1. Жалпы ережелер</w:t>
      </w:r>
    </w:p>
    <w:bookmarkStart w:name="z18" w:id="11"/>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қызметті (бұдан әрі – мемлекеттік көрсетілетін қызмет) техникалық және кәсіптік, орта білімнен кейінгі білім беретін оқу орындары көрсетеді (бұдан әрі – көрсетілетін қызметті беруші).</w:t>
      </w:r>
    </w:p>
    <w:bookmarkEnd w:id="11"/>
    <w:bookmarkStart w:name="z19" w:id="1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2"/>
    <w:bookmarkStart w:name="z20" w:id="13"/>
    <w:p>
      <w:pPr>
        <w:spacing w:after="0"/>
        <w:ind w:left="0"/>
        <w:jc w:val="both"/>
      </w:pPr>
      <w:r>
        <w:rPr>
          <w:rFonts w:ascii="Times New Roman"/>
          <w:b w:val="false"/>
          <w:i w:val="false"/>
          <w:color w:val="000000"/>
          <w:sz w:val="28"/>
        </w:rPr>
        <w:t>
      1) көрсетілетін қызметті берушінің кеңсесі;</w:t>
      </w:r>
    </w:p>
    <w:bookmarkEnd w:id="13"/>
    <w:bookmarkStart w:name="z21"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4"/>
    <w:bookmarkStart w:name="z22" w:id="15"/>
    <w:p>
      <w:pPr>
        <w:spacing w:after="0"/>
        <w:ind w:left="0"/>
        <w:jc w:val="both"/>
      </w:pPr>
      <w:r>
        <w:rPr>
          <w:rFonts w:ascii="Times New Roman"/>
          <w:b w:val="false"/>
          <w:i w:val="false"/>
          <w:color w:val="000000"/>
          <w:sz w:val="28"/>
        </w:rPr>
        <w:t>
      2. Мемлекеттік қызмет көрсету нысаны: қағаз түрінде.</w:t>
      </w:r>
    </w:p>
    <w:bookmarkEnd w:id="15"/>
    <w:bookmarkStart w:name="z23" w:id="16"/>
    <w:p>
      <w:pPr>
        <w:spacing w:after="0"/>
        <w:ind w:left="0"/>
        <w:jc w:val="both"/>
      </w:pPr>
      <w:r>
        <w:rPr>
          <w:rFonts w:ascii="Times New Roman"/>
          <w:b w:val="false"/>
          <w:i w:val="false"/>
          <w:color w:val="000000"/>
          <w:sz w:val="28"/>
        </w:rPr>
        <w:t xml:space="preserve">
      3. Мемлекеттік қызмет көрсету нәтижесі – Қазақстан Республикасы Білім және ғылым министрінің 2009 жылғы 12 маусымдағы </w:t>
      </w:r>
      <w:r>
        <w:rPr>
          <w:rFonts w:ascii="Times New Roman"/>
          <w:b w:val="false"/>
          <w:i w:val="false"/>
          <w:color w:val="000000"/>
          <w:sz w:val="28"/>
        </w:rPr>
        <w:t>№ 289</w:t>
      </w:r>
      <w:r>
        <w:rPr>
          <w:rFonts w:ascii="Times New Roman"/>
          <w:b w:val="false"/>
          <w:i w:val="false"/>
          <w:color w:val="000000"/>
          <w:sz w:val="28"/>
        </w:rPr>
        <w:t xml:space="preserve"> "Білім алуды аяқтамаған адамдарға берілетін анықтама нысанын бекіту туралы" бұйрығымен (нормативтік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w:t>
      </w:r>
    </w:p>
    <w:bookmarkEnd w:id="16"/>
    <w:bookmarkStart w:name="z24" w:id="17"/>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5" w:id="18"/>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"Техникалық және кәсіптік, орта білімнен кейінгі білім алуды аяқтамаған адамдарға анықтама беру" Қазақстан Республикасы Білім және ғылым министрі міндетін атқарушының 2016 жылғы 6 қарашадағы </w:t>
      </w:r>
      <w:r>
        <w:rPr>
          <w:rFonts w:ascii="Times New Roman"/>
          <w:b w:val="false"/>
          <w:i w:val="false"/>
          <w:color w:val="000000"/>
          <w:sz w:val="28"/>
        </w:rPr>
        <w:t>№ 627</w:t>
      </w:r>
      <w:r>
        <w:rPr>
          <w:rFonts w:ascii="Times New Roman"/>
          <w:b w:val="false"/>
          <w:i w:val="false"/>
          <w:color w:val="000000"/>
          <w:sz w:val="28"/>
        </w:rPr>
        <w:t xml:space="preserve"> бұйрығымен (нормативтік құқықтық актілерді мемлекеттік тіркеу Тізілімінде № 12417 болып тіркелген) бекітілген "Техникалық және кәсіптік, орта білімнен кейінгі білім беру саласында көрсетілетін мемлекеттік қызметтер стандарттарын бекіту туралы" мемлекеттік көрсетілетін қызмет стандартының (бұдан әрі – Стандарт)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болып табылады.</w:t>
      </w:r>
    </w:p>
    <w:bookmarkEnd w:id="18"/>
    <w:bookmarkStart w:name="z26" w:id="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 – қимылдардың) мазмұны:</w:t>
      </w:r>
    </w:p>
    <w:bookmarkEnd w:id="19"/>
    <w:bookmarkStart w:name="z27" w:id="20"/>
    <w:p>
      <w:pPr>
        <w:spacing w:after="0"/>
        <w:ind w:left="0"/>
        <w:jc w:val="both"/>
      </w:pPr>
      <w:r>
        <w:rPr>
          <w:rFonts w:ascii="Times New Roman"/>
          <w:b w:val="false"/>
          <w:i w:val="false"/>
          <w:color w:val="000000"/>
          <w:sz w:val="28"/>
        </w:rPr>
        <w:t>
      1) көрсетілетін қызмет берушінің кеңсе қызметкері өтініш қабылдауды және тіркеуді жүзеге асырады – 15 (он бес) минут;</w:t>
      </w:r>
    </w:p>
    <w:bookmarkEnd w:id="20"/>
    <w:bookmarkStart w:name="z28" w:id="21"/>
    <w:p>
      <w:pPr>
        <w:spacing w:after="0"/>
        <w:ind w:left="0"/>
        <w:jc w:val="both"/>
      </w:pPr>
      <w:r>
        <w:rPr>
          <w:rFonts w:ascii="Times New Roman"/>
          <w:b w:val="false"/>
          <w:i w:val="false"/>
          <w:color w:val="000000"/>
          <w:sz w:val="28"/>
        </w:rPr>
        <w:t>
      2) көрсетілетін қызмет берушінің басшысы өтінішті қарайды, көрсетілетін қызмет берушінің жауапты орындаушысын белгілейді –30 (отыз) минут;</w:t>
      </w:r>
    </w:p>
    <w:bookmarkEnd w:id="21"/>
    <w:bookmarkStart w:name="z29" w:id="22"/>
    <w:p>
      <w:pPr>
        <w:spacing w:after="0"/>
        <w:ind w:left="0"/>
        <w:jc w:val="both"/>
      </w:pPr>
      <w:r>
        <w:rPr>
          <w:rFonts w:ascii="Times New Roman"/>
          <w:b w:val="false"/>
          <w:i w:val="false"/>
          <w:color w:val="000000"/>
          <w:sz w:val="28"/>
        </w:rPr>
        <w:t>
      3) көрсетілетін қызмет берушінің жауапты орындаушысы анықтаманың жобасын дайындайды:</w:t>
      </w:r>
    </w:p>
    <w:bookmarkEnd w:id="22"/>
    <w:bookmarkStart w:name="z30" w:id="23"/>
    <w:p>
      <w:pPr>
        <w:spacing w:after="0"/>
        <w:ind w:left="0"/>
        <w:jc w:val="both"/>
      </w:pPr>
      <w:r>
        <w:rPr>
          <w:rFonts w:ascii="Times New Roman"/>
          <w:b w:val="false"/>
          <w:i w:val="false"/>
          <w:color w:val="000000"/>
          <w:sz w:val="28"/>
        </w:rPr>
        <w:t>
      көрсетілетін қызметті берушінің орналасқан жері бойынша - 3 (үш) жұмыс күні;</w:t>
      </w:r>
    </w:p>
    <w:bookmarkEnd w:id="23"/>
    <w:bookmarkStart w:name="z31" w:id="24"/>
    <w:p>
      <w:pPr>
        <w:spacing w:after="0"/>
        <w:ind w:left="0"/>
        <w:jc w:val="both"/>
      </w:pPr>
      <w:r>
        <w:rPr>
          <w:rFonts w:ascii="Times New Roman"/>
          <w:b w:val="false"/>
          <w:i w:val="false"/>
          <w:color w:val="000000"/>
          <w:sz w:val="28"/>
        </w:rPr>
        <w:t>
      көрсетілетін қызметті берушінің орналасқан жерінде болмаса – 7 (жеті) жұмыс күні;</w:t>
      </w:r>
    </w:p>
    <w:bookmarkEnd w:id="24"/>
    <w:bookmarkStart w:name="z32" w:id="25"/>
    <w:p>
      <w:pPr>
        <w:spacing w:after="0"/>
        <w:ind w:left="0"/>
        <w:jc w:val="both"/>
      </w:pPr>
      <w:r>
        <w:rPr>
          <w:rFonts w:ascii="Times New Roman"/>
          <w:b w:val="false"/>
          <w:i w:val="false"/>
          <w:color w:val="000000"/>
          <w:sz w:val="28"/>
        </w:rPr>
        <w:t>
      4) көрсетілетін қызмет берушінің басшысы анықтамаға қол қояды – 30 (отыз) минут;</w:t>
      </w:r>
    </w:p>
    <w:bookmarkEnd w:id="25"/>
    <w:bookmarkStart w:name="z33" w:id="26"/>
    <w:p>
      <w:pPr>
        <w:spacing w:after="0"/>
        <w:ind w:left="0"/>
        <w:jc w:val="both"/>
      </w:pPr>
      <w:r>
        <w:rPr>
          <w:rFonts w:ascii="Times New Roman"/>
          <w:b w:val="false"/>
          <w:i w:val="false"/>
          <w:color w:val="000000"/>
          <w:sz w:val="28"/>
        </w:rPr>
        <w:t>
      5) көрсетілетін қызмет берушінің кеңсе қызметкері көрсетілетін қызметті алушыға анықтаманы береді – 15 (он бес) минут.</w:t>
      </w:r>
    </w:p>
    <w:bookmarkEnd w:id="26"/>
    <w:bookmarkStart w:name="z34" w:id="27"/>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27"/>
    <w:bookmarkStart w:name="z35" w:id="28"/>
    <w:p>
      <w:pPr>
        <w:spacing w:after="0"/>
        <w:ind w:left="0"/>
        <w:jc w:val="both"/>
      </w:pPr>
      <w:r>
        <w:rPr>
          <w:rFonts w:ascii="Times New Roman"/>
          <w:b w:val="false"/>
          <w:i w:val="false"/>
          <w:color w:val="000000"/>
          <w:sz w:val="28"/>
        </w:rPr>
        <w:t>
      1) көрсетілетін қызметті алушыға қолхат беру, басшыға өтінішті жолдау;</w:t>
      </w:r>
    </w:p>
    <w:bookmarkEnd w:id="28"/>
    <w:bookmarkStart w:name="z36" w:id="29"/>
    <w:p>
      <w:pPr>
        <w:spacing w:after="0"/>
        <w:ind w:left="0"/>
        <w:jc w:val="both"/>
      </w:pPr>
      <w:r>
        <w:rPr>
          <w:rFonts w:ascii="Times New Roman"/>
          <w:b w:val="false"/>
          <w:i w:val="false"/>
          <w:color w:val="000000"/>
          <w:sz w:val="28"/>
        </w:rPr>
        <w:t>
      2) орындау үшін жауапты орындаушыны белгілеу;</w:t>
      </w:r>
    </w:p>
    <w:bookmarkEnd w:id="29"/>
    <w:bookmarkStart w:name="z37" w:id="30"/>
    <w:p>
      <w:pPr>
        <w:spacing w:after="0"/>
        <w:ind w:left="0"/>
        <w:jc w:val="both"/>
      </w:pPr>
      <w:r>
        <w:rPr>
          <w:rFonts w:ascii="Times New Roman"/>
          <w:b w:val="false"/>
          <w:i w:val="false"/>
          <w:color w:val="000000"/>
          <w:sz w:val="28"/>
        </w:rPr>
        <w:t>
      3) анықтаманың жобасын дайындау және басшыға жолдау;</w:t>
      </w:r>
    </w:p>
    <w:bookmarkEnd w:id="30"/>
    <w:bookmarkStart w:name="z38" w:id="31"/>
    <w:p>
      <w:pPr>
        <w:spacing w:after="0"/>
        <w:ind w:left="0"/>
        <w:jc w:val="both"/>
      </w:pPr>
      <w:r>
        <w:rPr>
          <w:rFonts w:ascii="Times New Roman"/>
          <w:b w:val="false"/>
          <w:i w:val="false"/>
          <w:color w:val="000000"/>
          <w:sz w:val="28"/>
        </w:rPr>
        <w:t>
      4) анықтамаға қол қою, анықтаманы кеңсеге жолдау;</w:t>
      </w:r>
    </w:p>
    <w:bookmarkEnd w:id="31"/>
    <w:bookmarkStart w:name="z39" w:id="32"/>
    <w:p>
      <w:pPr>
        <w:spacing w:after="0"/>
        <w:ind w:left="0"/>
        <w:jc w:val="both"/>
      </w:pPr>
      <w:r>
        <w:rPr>
          <w:rFonts w:ascii="Times New Roman"/>
          <w:b w:val="false"/>
          <w:i w:val="false"/>
          <w:color w:val="000000"/>
          <w:sz w:val="28"/>
        </w:rPr>
        <w:t>
      5) анықтама беру.</w:t>
      </w:r>
    </w:p>
    <w:bookmarkEnd w:id="3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40" w:id="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bookmarkEnd w:id="33"/>
    <w:bookmarkStart w:name="z41" w:id="34"/>
    <w:p>
      <w:pPr>
        <w:spacing w:after="0"/>
        <w:ind w:left="0"/>
        <w:jc w:val="both"/>
      </w:pPr>
      <w:r>
        <w:rPr>
          <w:rFonts w:ascii="Times New Roman"/>
          <w:b w:val="false"/>
          <w:i w:val="false"/>
          <w:color w:val="000000"/>
          <w:sz w:val="28"/>
        </w:rPr>
        <w:t>
      1) көрсетілетін қызмет берушінің кеңсе қызметкері;</w:t>
      </w:r>
    </w:p>
    <w:bookmarkEnd w:id="34"/>
    <w:bookmarkStart w:name="z42" w:id="35"/>
    <w:p>
      <w:pPr>
        <w:spacing w:after="0"/>
        <w:ind w:left="0"/>
        <w:jc w:val="both"/>
      </w:pPr>
      <w:r>
        <w:rPr>
          <w:rFonts w:ascii="Times New Roman"/>
          <w:b w:val="false"/>
          <w:i w:val="false"/>
          <w:color w:val="000000"/>
          <w:sz w:val="28"/>
        </w:rPr>
        <w:t>
      2) көрсетілетін қызмет берушінің басшысы;</w:t>
      </w:r>
    </w:p>
    <w:bookmarkEnd w:id="35"/>
    <w:bookmarkStart w:name="z43" w:id="36"/>
    <w:p>
      <w:pPr>
        <w:spacing w:after="0"/>
        <w:ind w:left="0"/>
        <w:jc w:val="both"/>
      </w:pPr>
      <w:r>
        <w:rPr>
          <w:rFonts w:ascii="Times New Roman"/>
          <w:b w:val="false"/>
          <w:i w:val="false"/>
          <w:color w:val="000000"/>
          <w:sz w:val="28"/>
        </w:rPr>
        <w:t>
      3) көрсетілетін қызмет берушінің жауапты орындаушысы.</w:t>
      </w:r>
    </w:p>
    <w:bookmarkEnd w:id="36"/>
    <w:bookmarkStart w:name="z44" w:id="37"/>
    <w:p>
      <w:pPr>
        <w:spacing w:after="0"/>
        <w:ind w:left="0"/>
        <w:jc w:val="both"/>
      </w:pPr>
      <w:r>
        <w:rPr>
          <w:rFonts w:ascii="Times New Roman"/>
          <w:b w:val="false"/>
          <w:i w:val="false"/>
          <w:color w:val="000000"/>
          <w:sz w:val="28"/>
        </w:rPr>
        <w:t>
      8. Әрбір рәсімдердің (іс-қимылдардың) ұзақтығын көрсете отырып, құрылымдық бөлімшелер (қызметкерлер) арасындағы рәсімдердің (іс-қимылдардың) реттілігін сипаттау:</w:t>
      </w:r>
    </w:p>
    <w:bookmarkEnd w:id="37"/>
    <w:bookmarkStart w:name="z45" w:id="38"/>
    <w:p>
      <w:pPr>
        <w:spacing w:after="0"/>
        <w:ind w:left="0"/>
        <w:jc w:val="both"/>
      </w:pPr>
      <w:r>
        <w:rPr>
          <w:rFonts w:ascii="Times New Roman"/>
          <w:b w:val="false"/>
          <w:i w:val="false"/>
          <w:color w:val="000000"/>
          <w:sz w:val="28"/>
        </w:rPr>
        <w:t>
      1) көрсетілетін қызмет берушінің кеңсе қызметкері өтініш қабылдауды және тіркеуді жүзеге асырады – 15 (он бес) минут;</w:t>
      </w:r>
    </w:p>
    <w:bookmarkEnd w:id="38"/>
    <w:bookmarkStart w:name="z46" w:id="39"/>
    <w:p>
      <w:pPr>
        <w:spacing w:after="0"/>
        <w:ind w:left="0"/>
        <w:jc w:val="both"/>
      </w:pPr>
      <w:r>
        <w:rPr>
          <w:rFonts w:ascii="Times New Roman"/>
          <w:b w:val="false"/>
          <w:i w:val="false"/>
          <w:color w:val="000000"/>
          <w:sz w:val="28"/>
        </w:rPr>
        <w:t>
      2) көрсетілетін қызмет берушінің басшысы өтінішті қарайды, көрсетілетін қызмет берушінің жауапты орындаушысын белгілейді – 30 (отыз) минут;</w:t>
      </w:r>
    </w:p>
    <w:bookmarkEnd w:id="39"/>
    <w:bookmarkStart w:name="z47" w:id="40"/>
    <w:p>
      <w:pPr>
        <w:spacing w:after="0"/>
        <w:ind w:left="0"/>
        <w:jc w:val="both"/>
      </w:pPr>
      <w:r>
        <w:rPr>
          <w:rFonts w:ascii="Times New Roman"/>
          <w:b w:val="false"/>
          <w:i w:val="false"/>
          <w:color w:val="000000"/>
          <w:sz w:val="28"/>
        </w:rPr>
        <w:t>
      3) көрсетілетін қызмет берушінің жауапты орындаушысы анықтаманың жобасын дайындайды:</w:t>
      </w:r>
    </w:p>
    <w:bookmarkEnd w:id="40"/>
    <w:bookmarkStart w:name="z48" w:id="41"/>
    <w:p>
      <w:pPr>
        <w:spacing w:after="0"/>
        <w:ind w:left="0"/>
        <w:jc w:val="both"/>
      </w:pPr>
      <w:r>
        <w:rPr>
          <w:rFonts w:ascii="Times New Roman"/>
          <w:b w:val="false"/>
          <w:i w:val="false"/>
          <w:color w:val="000000"/>
          <w:sz w:val="28"/>
        </w:rPr>
        <w:t>
      көрсетілетін қызметті берушінің орналасқан жерінде болса - 3 (үш) жұмыс күні;</w:t>
      </w:r>
    </w:p>
    <w:bookmarkEnd w:id="41"/>
    <w:bookmarkStart w:name="z49" w:id="42"/>
    <w:p>
      <w:pPr>
        <w:spacing w:after="0"/>
        <w:ind w:left="0"/>
        <w:jc w:val="both"/>
      </w:pPr>
      <w:r>
        <w:rPr>
          <w:rFonts w:ascii="Times New Roman"/>
          <w:b w:val="false"/>
          <w:i w:val="false"/>
          <w:color w:val="000000"/>
          <w:sz w:val="28"/>
        </w:rPr>
        <w:t>
      көрсетілетін қызметті берушінің орналасқан жерінде болмаса – 7 (жеті) жұмыс күні;</w:t>
      </w:r>
    </w:p>
    <w:bookmarkEnd w:id="42"/>
    <w:bookmarkStart w:name="z50" w:id="43"/>
    <w:p>
      <w:pPr>
        <w:spacing w:after="0"/>
        <w:ind w:left="0"/>
        <w:jc w:val="both"/>
      </w:pPr>
      <w:r>
        <w:rPr>
          <w:rFonts w:ascii="Times New Roman"/>
          <w:b w:val="false"/>
          <w:i w:val="false"/>
          <w:color w:val="000000"/>
          <w:sz w:val="28"/>
        </w:rPr>
        <w:t>
      4) көрсетілетін қызмет берушінің басшысы анықтамаға қол қояды – 30 (отыз) минут;</w:t>
      </w:r>
    </w:p>
    <w:bookmarkEnd w:id="43"/>
    <w:bookmarkStart w:name="z51" w:id="44"/>
    <w:p>
      <w:pPr>
        <w:spacing w:after="0"/>
        <w:ind w:left="0"/>
        <w:jc w:val="both"/>
      </w:pPr>
      <w:r>
        <w:rPr>
          <w:rFonts w:ascii="Times New Roman"/>
          <w:b w:val="false"/>
          <w:i w:val="false"/>
          <w:color w:val="000000"/>
          <w:sz w:val="28"/>
        </w:rPr>
        <w:t>
      5) көрсетілетін қызмет берушінің кеңсе қызметкері көрсетілетін қызметті алушыға анықтаманы береді – 15 (он бес) минут.</w:t>
      </w:r>
    </w:p>
    <w:bookmarkEnd w:id="4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52" w:id="45"/>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w:t>
      </w:r>
    </w:p>
    <w:bookmarkEnd w:id="45"/>
    <w:bookmarkStart w:name="z53" w:id="46"/>
    <w:p>
      <w:pPr>
        <w:spacing w:after="0"/>
        <w:ind w:left="0"/>
        <w:jc w:val="both"/>
      </w:pPr>
      <w:r>
        <w:rPr>
          <w:rFonts w:ascii="Times New Roman"/>
          <w:b w:val="false"/>
          <w:i w:val="false"/>
          <w:color w:val="000000"/>
          <w:sz w:val="28"/>
        </w:rPr>
        <w:t xml:space="preserve">
      1 процесс – Мемлекеттік корпорация қызметкері көрсетілетін қызметті алушының (не оның заңды өкілінің)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өтінішін қабылдайды және көрсетілетін қызметті алушының өтінішін тіркейді, тиісті құжаттардың қабылданғаны туралы қолхат беріледі; </w:t>
      </w:r>
    </w:p>
    <w:bookmarkEnd w:id="46"/>
    <w:bookmarkStart w:name="z54" w:id="47"/>
    <w:p>
      <w:pPr>
        <w:spacing w:after="0"/>
        <w:ind w:left="0"/>
        <w:jc w:val="both"/>
      </w:pPr>
      <w:r>
        <w:rPr>
          <w:rFonts w:ascii="Times New Roman"/>
          <w:b w:val="false"/>
          <w:i w:val="false"/>
          <w:color w:val="000000"/>
          <w:sz w:val="28"/>
        </w:rPr>
        <w:t xml:space="preserve">
      1 шарт – көрсетілетін қызметті алушы Стандартының 9 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7"/>
    <w:bookmarkStart w:name="z55" w:id="48"/>
    <w:p>
      <w:pPr>
        <w:spacing w:after="0"/>
        <w:ind w:left="0"/>
        <w:jc w:val="both"/>
      </w:pPr>
      <w:r>
        <w:rPr>
          <w:rFonts w:ascii="Times New Roman"/>
          <w:b w:val="false"/>
          <w:i w:val="false"/>
          <w:color w:val="000000"/>
          <w:sz w:val="28"/>
        </w:rPr>
        <w:t>
      2 процесс – осы Регламенттің 5 тармағында көзделген көрсетілетін қызметті берушінің әрекеттері;</w:t>
      </w:r>
    </w:p>
    <w:bookmarkEnd w:id="48"/>
    <w:bookmarkStart w:name="z56" w:id="49"/>
    <w:p>
      <w:pPr>
        <w:spacing w:after="0"/>
        <w:ind w:left="0"/>
        <w:jc w:val="both"/>
      </w:pPr>
      <w:r>
        <w:rPr>
          <w:rFonts w:ascii="Times New Roman"/>
          <w:b w:val="false"/>
          <w:i w:val="false"/>
          <w:color w:val="000000"/>
          <w:sz w:val="28"/>
        </w:rPr>
        <w:t>
      3 процесс – Мемлекеттік корпорация қызметкері тиісті құжаттарды алған кезде көрсетілген уақытқа сәйкес көрсетілетін қызметті алушыға мемлекеттік қызмет көрсетудің түпкілікті нәтижесін береді.</w:t>
      </w:r>
    </w:p>
    <w:bookmarkEnd w:id="49"/>
    <w:bookmarkStart w:name="z57" w:id="5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50"/>
    <w:bookmarkStart w:name="z58" w:id="51"/>
    <w:p>
      <w:pPr>
        <w:spacing w:after="0"/>
        <w:ind w:left="0"/>
        <w:jc w:val="both"/>
      </w:pPr>
      <w:r>
        <w:rPr>
          <w:rFonts w:ascii="Times New Roman"/>
          <w:b w:val="false"/>
          <w:i w:val="false"/>
          <w:color w:val="000000"/>
          <w:sz w:val="28"/>
        </w:rPr>
        <w:t>
      Құжаттарды тапсыру үшін күтудің рұқсат етілген ең ұзақ уақыты - 15 (он бес) минут;</w:t>
      </w:r>
    </w:p>
    <w:bookmarkEnd w:id="51"/>
    <w:bookmarkStart w:name="z59" w:id="52"/>
    <w:p>
      <w:pPr>
        <w:spacing w:after="0"/>
        <w:ind w:left="0"/>
        <w:jc w:val="both"/>
      </w:pPr>
      <w:r>
        <w:rPr>
          <w:rFonts w:ascii="Times New Roman"/>
          <w:b w:val="false"/>
          <w:i w:val="false"/>
          <w:color w:val="000000"/>
          <w:sz w:val="28"/>
        </w:rPr>
        <w:t>
      Қызмет көрсетудің рұқсат етілетген ең ұзақ уақыты - 15 (он бес) минут.</w:t>
      </w:r>
    </w:p>
    <w:bookmarkEnd w:id="52"/>
    <w:bookmarkStart w:name="z60" w:id="53"/>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өзара іс – қимылдары реттілігінің толық сипаттамасы осы регламенттің қосымшасына сәйкес мемлекеттік қызмет көрсетудің бизнес-процестерінің анықтамалығында көрсетіледі.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алуды аяқтамаған адамдарға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анықтама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Шартты белгілер:</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