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243b" w14:textId="5632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жоғары оқу орнынан кейінгі білімі бар кадрларды даярлауға 2019 - 2020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2019 жылғы 13 маусымдағы № 122 қаулысы. Маңғыстау облысы Әділет департаментінде 2019 жылғы 14 маусымда № 3927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 және жоғары оқу орнынан кейінгі білімі бар кадрларды даярлауға 2019-2020 оқу жылына арналған мемлекеттік білім беру тапсырысы;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көпбалалы және аз қамтылған отбасылардың балалары үшін жоғары білімі бар кадрларды даярлауға 2019-2020 оқу жылына арналған мемлекеттік білім беру тапсырысы.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әкімдігінің 02.10.2019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білім басқармасы" мемлекеттік мекемесі (А.С. Сейдалиев) осы қаулының әділет органдарында мемлекеттік тіркелуін, оның Қазақстан Республикасы нормативтік-құқықтық актілерінің эталондық бақылау банкінде және бұқаралық ақпарат құралдарында ресми жариялануын, Маңғыстау облысы әкімдігінің интернет-ресурсында орналастыруды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Р.К. Сәкеевке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Тоғжанов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"13" 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және жоғары оқу орнынан кейінгі білімі бар кадрларды даярлауға 2019-2020 оқу жылына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облысы әкімдігінің 02.10.2019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4"/>
        <w:gridCol w:w="3204"/>
        <w:gridCol w:w="5142"/>
      </w:tblGrid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оқу жылына мемлекеттік білім беру тапсырысының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беру – бакалавриатта даярлау бағыты</w:t>
            </w:r>
          </w:p>
        </w:tc>
      </w:tr>
      <w:tr>
        <w:trPr>
          <w:trHeight w:val="30" w:hRule="atLeast"/>
        </w:trPr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және психология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Арнайы педагогика мамандарын даярлау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Өнер және гуманитарлық ғылымдар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Өнер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6B022 Гуманитарлық ғылымдар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Әлеуметтік ғылымдар, журналистика және ақпарат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және ақпарат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Ақпараттық-коммуникациялық технологиялар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Денсаулық сақтау және әлеуметтік қамтамасыз ету (медицина)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Денсаулық сақтау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Қызмет көрсету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Көлік қызметтері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 білім - магистратурада даярлау бағыттары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 Өнер және гуманитарлық ғылымдар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7M022 Гуманитарлық ғылымдар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 Жаратылыстану ғылымдары, математика және статистика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7M052 Қоршаған орта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7M054 Математика және статистика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"13" 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Көпбалалы және аз қамтылған отбасылардың балалары үшін жоғары білімі бар кадрларды даярлауға 2019-2020 оқу жылына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2 - қосымшамен толықтырылды - Маңғыстау облысы әкімдігінің 02.10.2019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0"/>
        <w:gridCol w:w="3586"/>
        <w:gridCol w:w="5714"/>
      </w:tblGrid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оқу жылына мемлекеттік білім беру тапсырысының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беру – бакалавриатта даярлау бағыты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және психология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Мектепке дейінгі тәрбиелеу және оқыту педагогикасы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дайындау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Арнайы педагогика мамандарын даярлау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Өнер және гуманитарлық ғылымдар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Өнер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Гуманитарлық ғылымдар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Тілдер және әдебиет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Әлеуметтік ғылымдар, журналистика және ақпарат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және ақпарат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Жаратылыстану ғылымдары, математика және статистика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Қоршаған орта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Ақпараттық-коммуникациялық технологиялар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Инженерлік, өңдеу және құрылыс салалары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іс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Ауыл шаруашылығы және биоресурстар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Мал шаруашылығы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Орман шаруашылығы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Қызмет көрсету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6В111 Қызмет көрсету саласы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6В113 Көлік қызметтері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