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27c56" w14:textId="2127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25 қарашадағы № 362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мемлекеттiк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5 тамыздағы № 172 қаулысы. Маңғыстау облысы Әділет департаментінде 2019 жылғы 8 тамызда № 3968 болып тіркелді. Күші жойылды-Маңғыстау облысы әкімдігінің 2020 жылғы 10 наурыздағы № 40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10.03.2020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мемлекеттiк көрсетілетін қызмет регламентін бекіту туралы" Маңғыстау облысы әкімдігінің 2015 жылғы 25 қарашадағы № 362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2927 болып тіркелген, 2016 жылғы 6 қаңтарда "Әділет" ақпараттық – құқықтық жүйесінде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(С.С. Қалдығұл)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 – ресурсында орналастырылуын қамтамасыз етсін.</w:t>
      </w:r>
    </w:p>
    <w:bookmarkEnd w:id="3"/>
    <w:bookmarkStart w:name="z4" w:id="4"/>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Р.К. Сәкеевке жүктелсін.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 қаулысымен бекітілген</w:t>
            </w:r>
          </w:p>
        </w:tc>
      </w:tr>
    </w:tbl>
    <w:p>
      <w:pPr>
        <w:spacing w:after="0"/>
        <w:ind w:left="0"/>
        <w:jc w:val="left"/>
      </w:pPr>
      <w:r>
        <w:rPr>
          <w:rFonts w:ascii="Times New Roman"/>
          <w:b/>
          <w:i w:val="false"/>
          <w:color w:val="000000"/>
        </w:rPr>
        <w:t xml:space="preserve">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мемлекеттiк көрсетілетін қызмет регламенті  1 тарау. Жалпы ережелер</w:t>
      </w:r>
    </w:p>
    <w:bookmarkStart w:name="z12" w:id="6"/>
    <w:p>
      <w:pPr>
        <w:spacing w:after="0"/>
        <w:ind w:left="0"/>
        <w:jc w:val="both"/>
      </w:pPr>
      <w:r>
        <w:rPr>
          <w:rFonts w:ascii="Times New Roman"/>
          <w:b w:val="false"/>
          <w:i w:val="false"/>
          <w:color w:val="000000"/>
          <w:sz w:val="28"/>
        </w:rPr>
        <w:t>
      1.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қызметі (бұдан әрі – мемлекеттік көрсетілетін қызмет) "Маңғыстау облысының ауыл шаруашылығы басқармасы" мемлекеттік мекемесімен (бұдан әрi – көрсетілетін қызметті беруші) көрсетіледі.</w:t>
      </w:r>
    </w:p>
    <w:bookmarkEnd w:id="6"/>
    <w:bookmarkStart w:name="z13" w:id="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"электрондық үкіметтің" www.egov.kz, www.elicense.kz веб-порталы (бұдан әрі – портал) арқылы жүзеге асырылады.</w:t>
      </w:r>
    </w:p>
    <w:bookmarkEnd w:id="7"/>
    <w:bookmarkStart w:name="z14" w:id="8"/>
    <w:p>
      <w:pPr>
        <w:spacing w:after="0"/>
        <w:ind w:left="0"/>
        <w:jc w:val="both"/>
      </w:pPr>
      <w:r>
        <w:rPr>
          <w:rFonts w:ascii="Times New Roman"/>
          <w:b w:val="false"/>
          <w:i w:val="false"/>
          <w:color w:val="000000"/>
          <w:sz w:val="28"/>
        </w:rPr>
        <w:t>
      2. Мемлекеттiк қызметтi көрсету нысаны – электрондық (толық автоматтандырылған).</w:t>
      </w:r>
    </w:p>
    <w:bookmarkEnd w:id="8"/>
    <w:bookmarkStart w:name="z15" w:id="9"/>
    <w:p>
      <w:pPr>
        <w:spacing w:after="0"/>
        <w:ind w:left="0"/>
        <w:jc w:val="both"/>
      </w:pPr>
      <w:r>
        <w:rPr>
          <w:rFonts w:ascii="Times New Roman"/>
          <w:b w:val="false"/>
          <w:i w:val="false"/>
          <w:color w:val="000000"/>
          <w:sz w:val="28"/>
        </w:rPr>
        <w:t xml:space="preserve">
      3. Мемлекеттік қызметті көрсету нәтижесі -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жүзеге асыруға лицензия (әрі қарай - лицензия) немесе Қазақстан Республикасы Ауыл шаруашылығы министрінің 2015 жылғы 15 шілдедегі № 15-02/655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12091 болып тіркелген),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стандартының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уәжді жауап.</w:t>
      </w:r>
    </w:p>
    <w:bookmarkEnd w:id="9"/>
    <w:bookmarkStart w:name="z16" w:id="10"/>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bookmarkEnd w:id="10"/>
    <w:p>
      <w:pPr>
        <w:spacing w:after="0"/>
        <w:ind w:left="0"/>
        <w:jc w:val="left"/>
      </w:pPr>
      <w:r>
        <w:rPr>
          <w:rFonts w:ascii="Times New Roman"/>
          <w:b/>
          <w:i w:val="false"/>
          <w:color w:val="000000"/>
        </w:rPr>
        <w:t xml:space="preserve"> 2 тарау.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Start w:name="z17" w:id="11"/>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 үшін негіздеме болып көрсетілетін қызметті алушының (не оның өкілінің)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ұсынуы табылады.</w:t>
      </w:r>
    </w:p>
    <w:bookmarkEnd w:id="11"/>
    <w:bookmarkStart w:name="z18"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
    <w:bookmarkStart w:name="z19" w:id="13"/>
    <w:p>
      <w:pPr>
        <w:spacing w:after="0"/>
        <w:ind w:left="0"/>
        <w:jc w:val="both"/>
      </w:pPr>
      <w:r>
        <w:rPr>
          <w:rFonts w:ascii="Times New Roman"/>
          <w:b w:val="false"/>
          <w:i w:val="false"/>
          <w:color w:val="000000"/>
          <w:sz w:val="28"/>
        </w:rPr>
        <w:t>
      1) көрсетілетін қызметті берушінің кеңсесінің маманы "Е-лицензиялау" мемлекеттік деректер базасы" ақпараттық жүйесінде (бұдан әрі – "Е-лицензиялау" МДБ АЖ) құжаттарды тіркеуді жүзеге асырады – 15 (он бес) минут;</w:t>
      </w:r>
    </w:p>
    <w:bookmarkEnd w:id="13"/>
    <w:bookmarkStart w:name="z20" w:id="14"/>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көрсетілетін қызметті берушінің жауапты орындаушысын анықтайды – 1 (бір) сағат;</w:t>
      </w:r>
    </w:p>
    <w:bookmarkEnd w:id="14"/>
    <w:bookmarkStart w:name="z21" w:id="1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5"/>
    <w:bookmarkStart w:name="z22" w:id="16"/>
    <w:p>
      <w:pPr>
        <w:spacing w:after="0"/>
        <w:ind w:left="0"/>
        <w:jc w:val="both"/>
      </w:pPr>
      <w:r>
        <w:rPr>
          <w:rFonts w:ascii="Times New Roman"/>
          <w:b w:val="false"/>
          <w:i w:val="false"/>
          <w:color w:val="000000"/>
          <w:sz w:val="28"/>
        </w:rPr>
        <w:t>
      лицензияны және лицензияға қосымшаны беру кезінде – ұсынылған құжаттардың толықтығын тексереді және көрсетілетін қызметті алушының біліктілік талаптарға сәйкестігіне тексеру жүргізеді, лицензияны және лицензияға қосымшаны рәсімдейді немесе бас тарту туралы дәлелді жауапты дайындайды – 9 (тоғыз) жұмыс күні;</w:t>
      </w:r>
    </w:p>
    <w:bookmarkEnd w:id="16"/>
    <w:bookmarkStart w:name="z23" w:id="17"/>
    <w:p>
      <w:pPr>
        <w:spacing w:after="0"/>
        <w:ind w:left="0"/>
        <w:jc w:val="both"/>
      </w:pPr>
      <w:r>
        <w:rPr>
          <w:rFonts w:ascii="Times New Roman"/>
          <w:b w:val="false"/>
          <w:i w:val="false"/>
          <w:color w:val="000000"/>
          <w:sz w:val="28"/>
        </w:rPr>
        <w:t>
      лицензияны қайта рәсімдеу кезінде – келіп түскен құжаттарды тексереді, лицензияны қайта рәсімдейді немесе бас тарту туралы дәлелді жауапты дайындайды – 2 (екі) жұмыс күні;</w:t>
      </w:r>
    </w:p>
    <w:bookmarkEnd w:id="17"/>
    <w:bookmarkStart w:name="z24" w:id="18"/>
    <w:p>
      <w:pPr>
        <w:spacing w:after="0"/>
        <w:ind w:left="0"/>
        <w:jc w:val="both"/>
      </w:pPr>
      <w:r>
        <w:rPr>
          <w:rFonts w:ascii="Times New Roman"/>
          <w:b w:val="false"/>
          <w:i w:val="false"/>
          <w:color w:val="000000"/>
          <w:sz w:val="28"/>
        </w:rPr>
        <w:t>
      лицензияның телнұсқасын беру кезінде – келіп түскен құжаттарды тексереді, лицензияның телнұсқасын немесе бас тарту туралы дәлелді жауапты дайындайды – 1 (бір) жұмыс күні;</w:t>
      </w:r>
    </w:p>
    <w:bookmarkEnd w:id="18"/>
    <w:bookmarkStart w:name="z25" w:id="19"/>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 1 (бір) сағат.</w:t>
      </w:r>
    </w:p>
    <w:bookmarkEnd w:id="19"/>
    <w:bookmarkStart w:name="z26" w:id="20"/>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20"/>
    <w:bookmarkStart w:name="z27" w:id="21"/>
    <w:p>
      <w:pPr>
        <w:spacing w:after="0"/>
        <w:ind w:left="0"/>
        <w:jc w:val="both"/>
      </w:pPr>
      <w:r>
        <w:rPr>
          <w:rFonts w:ascii="Times New Roman"/>
          <w:b w:val="false"/>
          <w:i w:val="false"/>
          <w:color w:val="000000"/>
          <w:sz w:val="28"/>
        </w:rPr>
        <w:t>
      1) құжаттарды тіркеу;</w:t>
      </w:r>
    </w:p>
    <w:bookmarkEnd w:id="21"/>
    <w:bookmarkStart w:name="z28" w:id="22"/>
    <w:p>
      <w:pPr>
        <w:spacing w:after="0"/>
        <w:ind w:left="0"/>
        <w:jc w:val="both"/>
      </w:pPr>
      <w:r>
        <w:rPr>
          <w:rFonts w:ascii="Times New Roman"/>
          <w:b w:val="false"/>
          <w:i w:val="false"/>
          <w:color w:val="000000"/>
          <w:sz w:val="28"/>
        </w:rPr>
        <w:t>
      2) жауапты орындаушыны анықтау;</w:t>
      </w:r>
    </w:p>
    <w:bookmarkEnd w:id="22"/>
    <w:bookmarkStart w:name="z29" w:id="23"/>
    <w:p>
      <w:pPr>
        <w:spacing w:after="0"/>
        <w:ind w:left="0"/>
        <w:jc w:val="both"/>
      </w:pPr>
      <w:r>
        <w:rPr>
          <w:rFonts w:ascii="Times New Roman"/>
          <w:b w:val="false"/>
          <w:i w:val="false"/>
          <w:color w:val="000000"/>
          <w:sz w:val="28"/>
        </w:rPr>
        <w:t>
      3) мемлекеттік қызметті көрсету нәтижесін рәсімдеу;</w:t>
      </w:r>
    </w:p>
    <w:bookmarkEnd w:id="23"/>
    <w:bookmarkStart w:name="z30" w:id="24"/>
    <w:p>
      <w:pPr>
        <w:spacing w:after="0"/>
        <w:ind w:left="0"/>
        <w:jc w:val="both"/>
      </w:pPr>
      <w:r>
        <w:rPr>
          <w:rFonts w:ascii="Times New Roman"/>
          <w:b w:val="false"/>
          <w:i w:val="false"/>
          <w:color w:val="000000"/>
          <w:sz w:val="28"/>
        </w:rPr>
        <w:t>
      4) мемлекеттік қызметті көрсету нәтижесіне қол қою.</w:t>
      </w:r>
    </w:p>
    <w:bookmarkEnd w:id="24"/>
    <w:p>
      <w:pPr>
        <w:spacing w:after="0"/>
        <w:ind w:left="0"/>
        <w:jc w:val="left"/>
      </w:pPr>
      <w:r>
        <w:rPr>
          <w:rFonts w:ascii="Times New Roman"/>
          <w:b/>
          <w:i w:val="false"/>
          <w:color w:val="000000"/>
        </w:rPr>
        <w:t xml:space="preserve"> 3 тарау.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Start w:name="z31" w:id="2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5"/>
    <w:bookmarkStart w:name="z32" w:id="26"/>
    <w:p>
      <w:pPr>
        <w:spacing w:after="0"/>
        <w:ind w:left="0"/>
        <w:jc w:val="both"/>
      </w:pPr>
      <w:r>
        <w:rPr>
          <w:rFonts w:ascii="Times New Roman"/>
          <w:b w:val="false"/>
          <w:i w:val="false"/>
          <w:color w:val="000000"/>
          <w:sz w:val="28"/>
        </w:rPr>
        <w:t>
      1) көрсетілетін қызметті берушінің кеңсесінің маманы;</w:t>
      </w:r>
    </w:p>
    <w:bookmarkEnd w:id="26"/>
    <w:bookmarkStart w:name="z33" w:id="27"/>
    <w:p>
      <w:pPr>
        <w:spacing w:after="0"/>
        <w:ind w:left="0"/>
        <w:jc w:val="both"/>
      </w:pPr>
      <w:r>
        <w:rPr>
          <w:rFonts w:ascii="Times New Roman"/>
          <w:b w:val="false"/>
          <w:i w:val="false"/>
          <w:color w:val="000000"/>
          <w:sz w:val="28"/>
        </w:rPr>
        <w:t>
      2) көрсетілетін қызметті берушінің басшысы;</w:t>
      </w:r>
    </w:p>
    <w:bookmarkEnd w:id="27"/>
    <w:bookmarkStart w:name="z34" w:id="2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8"/>
    <w:bookmarkStart w:name="z35" w:id="2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(қызметкерлердің) арасындағы рәсімдердің (іс - қимылдардың) реттілігін сипаттау;</w:t>
      </w:r>
    </w:p>
    <w:bookmarkEnd w:id="29"/>
    <w:bookmarkStart w:name="z36" w:id="30"/>
    <w:p>
      <w:pPr>
        <w:spacing w:after="0"/>
        <w:ind w:left="0"/>
        <w:jc w:val="both"/>
      </w:pPr>
      <w:r>
        <w:rPr>
          <w:rFonts w:ascii="Times New Roman"/>
          <w:b w:val="false"/>
          <w:i w:val="false"/>
          <w:color w:val="000000"/>
          <w:sz w:val="28"/>
        </w:rPr>
        <w:t>
      1) көрсетілетін қызметті берушінің кеңсесінің маманы құжаттарды тіркеуді жүзеге асырады – 15 (он бес) минут;</w:t>
      </w:r>
    </w:p>
    <w:bookmarkEnd w:id="30"/>
    <w:bookmarkStart w:name="z37" w:id="31"/>
    <w:p>
      <w:pPr>
        <w:spacing w:after="0"/>
        <w:ind w:left="0"/>
        <w:jc w:val="both"/>
      </w:pPr>
      <w:r>
        <w:rPr>
          <w:rFonts w:ascii="Times New Roman"/>
          <w:b w:val="false"/>
          <w:i w:val="false"/>
          <w:color w:val="000000"/>
          <w:sz w:val="28"/>
        </w:rPr>
        <w:t>
      2) көрсетілетін қызметті берушінің басшысы жауапты орындаушыны анықтайды – 1 (бір) сағат;</w:t>
      </w:r>
    </w:p>
    <w:bookmarkEnd w:id="31"/>
    <w:bookmarkStart w:name="z38" w:id="3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2"/>
    <w:bookmarkStart w:name="z39" w:id="33"/>
    <w:p>
      <w:pPr>
        <w:spacing w:after="0"/>
        <w:ind w:left="0"/>
        <w:jc w:val="both"/>
      </w:pPr>
      <w:r>
        <w:rPr>
          <w:rFonts w:ascii="Times New Roman"/>
          <w:b w:val="false"/>
          <w:i w:val="false"/>
          <w:color w:val="000000"/>
          <w:sz w:val="28"/>
        </w:rPr>
        <w:t>
      лицензияны және лицензияға қосымшаны беру кезінде – лицензияны және лицензияға қосымшаны рәсімдейді немесе бас тарту туралы дәлелді жауапты дайындайды – 9 (тоғыз) жұмыс күні;</w:t>
      </w:r>
    </w:p>
    <w:bookmarkEnd w:id="33"/>
    <w:bookmarkStart w:name="z40" w:id="34"/>
    <w:p>
      <w:pPr>
        <w:spacing w:after="0"/>
        <w:ind w:left="0"/>
        <w:jc w:val="both"/>
      </w:pPr>
      <w:r>
        <w:rPr>
          <w:rFonts w:ascii="Times New Roman"/>
          <w:b w:val="false"/>
          <w:i w:val="false"/>
          <w:color w:val="000000"/>
          <w:sz w:val="28"/>
        </w:rPr>
        <w:t>
      лицензияны қайта рәсімдеу кезінде – лицензияны қайта рәсімдейді немесе бас тарту туралы дәлелді жауапты дайындайды – 2 (екі) жұмыс күні;</w:t>
      </w:r>
    </w:p>
    <w:bookmarkEnd w:id="34"/>
    <w:bookmarkStart w:name="z41" w:id="35"/>
    <w:p>
      <w:pPr>
        <w:spacing w:after="0"/>
        <w:ind w:left="0"/>
        <w:jc w:val="both"/>
      </w:pPr>
      <w:r>
        <w:rPr>
          <w:rFonts w:ascii="Times New Roman"/>
          <w:b w:val="false"/>
          <w:i w:val="false"/>
          <w:color w:val="000000"/>
          <w:sz w:val="28"/>
        </w:rPr>
        <w:t>
      лицензияның телнұсқасын беру кезінде – лицензияның телнұсқасын немесе бас тарту туралы дәлелді жауапты дайындайды – 1 (бір) жұмыс күні;</w:t>
      </w:r>
    </w:p>
    <w:bookmarkEnd w:id="35"/>
    <w:bookmarkStart w:name="z42" w:id="36"/>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 1 (бір) сағат.</w:t>
      </w:r>
    </w:p>
    <w:bookmarkEnd w:id="36"/>
    <w:p>
      <w:pPr>
        <w:spacing w:after="0"/>
        <w:ind w:left="0"/>
        <w:jc w:val="left"/>
      </w:pPr>
      <w:r>
        <w:rPr>
          <w:rFonts w:ascii="Times New Roman"/>
          <w:b/>
          <w:i w:val="false"/>
          <w:color w:val="000000"/>
        </w:rPr>
        <w:t xml:space="preserve"> 4 тарау. "Азаматтарға арналған үкімет" мемлекеттік корпорациясымен және (немесе) өзге де көрсетілетін қызметті берушілермен өзара іс-қимылы тәртібін, сондай-ақ мемлекеттік қызметті көрсету процесінде ақпараттық жүйелерді пайдалану тәртібін сипаттау</w:t>
      </w:r>
    </w:p>
    <w:bookmarkStart w:name="z43" w:id="37"/>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алушының жүгіну тәртібін және көрсетілетін қызметті берушінің рәсімдерінің (іс-қимылдарының) реттілігін сипаттау:</w:t>
      </w:r>
    </w:p>
    <w:bookmarkEnd w:id="37"/>
    <w:bookmarkStart w:name="z44" w:id="38"/>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бизнес-сәйкестендіру нөмірінің (бұдан әрі – БСН) және парольдің (порталда тіркелмеген көрсетілетін қызметті алушылар үшін іске асырылады) көмегімен порталға тіркелуді жүзеге асырады;</w:t>
      </w:r>
    </w:p>
    <w:bookmarkEnd w:id="38"/>
    <w:bookmarkStart w:name="z45" w:id="39"/>
    <w:p>
      <w:pPr>
        <w:spacing w:after="0"/>
        <w:ind w:left="0"/>
        <w:jc w:val="both"/>
      </w:pPr>
      <w:r>
        <w:rPr>
          <w:rFonts w:ascii="Times New Roman"/>
          <w:b w:val="false"/>
          <w:i w:val="false"/>
          <w:color w:val="000000"/>
          <w:sz w:val="28"/>
        </w:rPr>
        <w:t>
      2) 1 - 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39"/>
    <w:bookmarkStart w:name="z46" w:id="40"/>
    <w:p>
      <w:pPr>
        <w:spacing w:after="0"/>
        <w:ind w:left="0"/>
        <w:jc w:val="both"/>
      </w:pPr>
      <w:r>
        <w:rPr>
          <w:rFonts w:ascii="Times New Roman"/>
          <w:b w:val="false"/>
          <w:i w:val="false"/>
          <w:color w:val="000000"/>
          <w:sz w:val="28"/>
        </w:rPr>
        <w:t>
      3) 1 - шарт – порталда ЖСН немесе БСН және пароль арқылы тіркелген көрсетілетін қызметті алушы туралы деректердің дұрыстығын тексеру;</w:t>
      </w:r>
    </w:p>
    <w:bookmarkEnd w:id="40"/>
    <w:bookmarkStart w:name="z47" w:id="41"/>
    <w:p>
      <w:pPr>
        <w:spacing w:after="0"/>
        <w:ind w:left="0"/>
        <w:jc w:val="both"/>
      </w:pPr>
      <w:r>
        <w:rPr>
          <w:rFonts w:ascii="Times New Roman"/>
          <w:b w:val="false"/>
          <w:i w:val="false"/>
          <w:color w:val="000000"/>
          <w:sz w:val="28"/>
        </w:rPr>
        <w:t>
      4) 2 - 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қалыптастыру;</w:t>
      </w:r>
    </w:p>
    <w:bookmarkEnd w:id="41"/>
    <w:bookmarkStart w:name="z48" w:id="42"/>
    <w:p>
      <w:pPr>
        <w:spacing w:after="0"/>
        <w:ind w:left="0"/>
        <w:jc w:val="both"/>
      </w:pPr>
      <w:r>
        <w:rPr>
          <w:rFonts w:ascii="Times New Roman"/>
          <w:b w:val="false"/>
          <w:i w:val="false"/>
          <w:color w:val="000000"/>
          <w:sz w:val="28"/>
        </w:rPr>
        <w:t>
      5) 3 - процесс – көрсетілетін қызметті алушының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мемлекеттiк көрсетілетін қызмет регламентінде (әрі қарай - Регламент) көрсетілген мемлекеттік қызметті таңдауы, мемлекеттік көрсетілетін қызметті көрсету үшін сұраныстың нысанын экранға шығару және оның құрылымы мен үлгілік талаптарын ескеріп, көрсетілетін қызметті алушының нысанды толтыруы, сұрау салу нысанына қажетті құжаттарды қоса беруі, сонымен қатар сұранысты куәландыру (қол қою) үшін көрсетілетін қызметті алушының ЭЦҚ тіркеу куәлігін таңдауы;</w:t>
      </w:r>
    </w:p>
    <w:bookmarkEnd w:id="42"/>
    <w:bookmarkStart w:name="z49" w:id="43"/>
    <w:p>
      <w:pPr>
        <w:spacing w:after="0"/>
        <w:ind w:left="0"/>
        <w:jc w:val="both"/>
      </w:pPr>
      <w:r>
        <w:rPr>
          <w:rFonts w:ascii="Times New Roman"/>
          <w:b w:val="false"/>
          <w:i w:val="false"/>
          <w:color w:val="000000"/>
          <w:sz w:val="28"/>
        </w:rPr>
        <w:t>
      6) 2 - шарт – порталда ЭЦҚ тіркеу куәлігінің қолдану мерзімін және кері қайтарылған (күші жойылған) тіркеу куәліктерінің тізімінде жоқтығы, сондай – ақ сұраныста көрсетілген ЖСН немесе БСН және ЭЦҚ тіркеу куәлігінде көрсетілген ЖСН немесе БСН арасында сәйкестендіру деректерінің сәйкестігін тексеру;</w:t>
      </w:r>
    </w:p>
    <w:bookmarkEnd w:id="43"/>
    <w:bookmarkStart w:name="z50" w:id="44"/>
    <w:p>
      <w:pPr>
        <w:spacing w:after="0"/>
        <w:ind w:left="0"/>
        <w:jc w:val="both"/>
      </w:pPr>
      <w:r>
        <w:rPr>
          <w:rFonts w:ascii="Times New Roman"/>
          <w:b w:val="false"/>
          <w:i w:val="false"/>
          <w:color w:val="000000"/>
          <w:sz w:val="28"/>
        </w:rPr>
        <w:t>
      7) 4 - процесс – көрсетілетін қызметті алушының ЭЦҚ түпнұсқалығы расталмауына байланысты сұратылатын мемлекеттік көрсетілетін қызметтен бас тарту туралы хабарлама қалыптастыру;</w:t>
      </w:r>
    </w:p>
    <w:bookmarkEnd w:id="44"/>
    <w:bookmarkStart w:name="z51" w:id="45"/>
    <w:p>
      <w:pPr>
        <w:spacing w:after="0"/>
        <w:ind w:left="0"/>
        <w:jc w:val="both"/>
      </w:pPr>
      <w:r>
        <w:rPr>
          <w:rFonts w:ascii="Times New Roman"/>
          <w:b w:val="false"/>
          <w:i w:val="false"/>
          <w:color w:val="000000"/>
          <w:sz w:val="28"/>
        </w:rPr>
        <w:t>
      8) 5-процесс – ЭҮТШ қызметке төлем жасау, содан кейін ақпарат "Е-лицензиялау" МДБ АЖ келіп түседі немесе түбіртекті электрондық (сканерленген) түрде бекіту;</w:t>
      </w:r>
    </w:p>
    <w:bookmarkEnd w:id="45"/>
    <w:bookmarkStart w:name="z52" w:id="46"/>
    <w:p>
      <w:pPr>
        <w:spacing w:after="0"/>
        <w:ind w:left="0"/>
        <w:jc w:val="both"/>
      </w:pPr>
      <w:r>
        <w:rPr>
          <w:rFonts w:ascii="Times New Roman"/>
          <w:b w:val="false"/>
          <w:i w:val="false"/>
          <w:color w:val="000000"/>
          <w:sz w:val="28"/>
        </w:rPr>
        <w:t>
      9) 3 - шарт – "Е-лицензиялау" МДБ АЖ - де қызметті көрсету үшін ақы төлеу дерегін тексеру;</w:t>
      </w:r>
    </w:p>
    <w:bookmarkEnd w:id="46"/>
    <w:bookmarkStart w:name="z53" w:id="47"/>
    <w:p>
      <w:pPr>
        <w:spacing w:after="0"/>
        <w:ind w:left="0"/>
        <w:jc w:val="both"/>
      </w:pPr>
      <w:r>
        <w:rPr>
          <w:rFonts w:ascii="Times New Roman"/>
          <w:b w:val="false"/>
          <w:i w:val="false"/>
          <w:color w:val="000000"/>
          <w:sz w:val="28"/>
        </w:rPr>
        <w:t>
      10) 6-процесс – "Е-лицензиялау" МДБ АЖ қызмет көрсету үшін төлемнің болмауына байланысты, сұратылған қызметті көрсетуден бас тарту туралы хабарлама қалыптастыру;</w:t>
      </w:r>
    </w:p>
    <w:bookmarkEnd w:id="47"/>
    <w:bookmarkStart w:name="z54" w:id="48"/>
    <w:p>
      <w:pPr>
        <w:spacing w:after="0"/>
        <w:ind w:left="0"/>
        <w:jc w:val="both"/>
      </w:pPr>
      <w:r>
        <w:rPr>
          <w:rFonts w:ascii="Times New Roman"/>
          <w:b w:val="false"/>
          <w:i w:val="false"/>
          <w:color w:val="000000"/>
          <w:sz w:val="28"/>
        </w:rPr>
        <w:t>
      11) 7 – процесс – көрсетілетін қызметті берушімен сұрау салуды өңдеу үшін, ЭҮТШ арқылы "электрондық үкіметтің" автоматтандырылған жұмыс орнында көрсетілетін қызметті алушының ЭЦҚ куәландырылған (қол қойылған) электрондық құжатын (көрсетілетін қызметті алушының сұрауын) жолдау;</w:t>
      </w:r>
    </w:p>
    <w:bookmarkEnd w:id="48"/>
    <w:bookmarkStart w:name="z55" w:id="49"/>
    <w:p>
      <w:pPr>
        <w:spacing w:after="0"/>
        <w:ind w:left="0"/>
        <w:jc w:val="both"/>
      </w:pPr>
      <w:r>
        <w:rPr>
          <w:rFonts w:ascii="Times New Roman"/>
          <w:b w:val="false"/>
          <w:i w:val="false"/>
          <w:color w:val="000000"/>
          <w:sz w:val="28"/>
        </w:rPr>
        <w:t xml:space="preserve">
      12) 8 - процесс – көрсетілетін қызметті берушінің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көзделген рәсімдері (іс-қимылдары);</w:t>
      </w:r>
    </w:p>
    <w:bookmarkEnd w:id="49"/>
    <w:bookmarkStart w:name="z56" w:id="50"/>
    <w:p>
      <w:pPr>
        <w:spacing w:after="0"/>
        <w:ind w:left="0"/>
        <w:jc w:val="both"/>
      </w:pPr>
      <w:r>
        <w:rPr>
          <w:rFonts w:ascii="Times New Roman"/>
          <w:b w:val="false"/>
          <w:i w:val="false"/>
          <w:color w:val="000000"/>
          <w:sz w:val="28"/>
        </w:rPr>
        <w:t>
      13) 9 - процесс – көрсетілетін қызметті алушының мемлекеттік қызметті көрсету нәтижесін алуы.</w:t>
      </w:r>
    </w:p>
    <w:bookmarkEnd w:id="50"/>
    <w:bookmarkStart w:name="z57" w:id="51"/>
    <w:p>
      <w:pPr>
        <w:spacing w:after="0"/>
        <w:ind w:left="0"/>
        <w:jc w:val="both"/>
      </w:pPr>
      <w:r>
        <w:rPr>
          <w:rFonts w:ascii="Times New Roman"/>
          <w:b w:val="false"/>
          <w:i w:val="false"/>
          <w:color w:val="000000"/>
          <w:sz w:val="28"/>
        </w:rPr>
        <w:t xml:space="preserve">
      10. Портал арқылы мемлекеттік қызметті көрсетуге тартылған ақпараттық жүйелердің функционалдық өзара іс - қимылы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p>
    <w:bookmarkEnd w:id="51"/>
    <w:bookmarkStart w:name="z58" w:id="52"/>
    <w:p>
      <w:pPr>
        <w:spacing w:after="0"/>
        <w:ind w:left="0"/>
        <w:jc w:val="both"/>
      </w:pPr>
      <w:r>
        <w:rPr>
          <w:rFonts w:ascii="Times New Roman"/>
          <w:b w:val="false"/>
          <w:i w:val="false"/>
          <w:color w:val="000000"/>
          <w:sz w:val="28"/>
        </w:rPr>
        <w:t xml:space="preserve">
      11. Мемлекеттік қызметті көрсету процесінде көрсетілетін қызметті берушінің құрылымдық бөлімшелерінің (қызметкерлерінің) рәсімдерінің (іс-қимылдарының), өзара іс – қимылдарының реттілігінің толық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қызметті көрсетудің бизнес - процестерінің анықтамалығында көрсетіледі.</w:t>
      </w:r>
    </w:p>
    <w:bookmarkEnd w:id="52"/>
    <w:bookmarkStart w:name="z59" w:id="53"/>
    <w:p>
      <w:pPr>
        <w:spacing w:after="0"/>
        <w:ind w:left="0"/>
        <w:jc w:val="both"/>
      </w:pPr>
      <w:r>
        <w:rPr>
          <w:rFonts w:ascii="Times New Roman"/>
          <w:b w:val="false"/>
          <w:i w:val="false"/>
          <w:color w:val="000000"/>
          <w:sz w:val="28"/>
        </w:rPr>
        <w:t>
      Ескерту: аббревиатуралардың ажыратылып жазылуы:</w:t>
      </w:r>
    </w:p>
    <w:bookmarkEnd w:id="53"/>
    <w:bookmarkStart w:name="z60" w:id="54"/>
    <w:p>
      <w:pPr>
        <w:spacing w:after="0"/>
        <w:ind w:left="0"/>
        <w:jc w:val="both"/>
      </w:pPr>
      <w:r>
        <w:rPr>
          <w:rFonts w:ascii="Times New Roman"/>
          <w:b w:val="false"/>
          <w:i w:val="false"/>
          <w:color w:val="000000"/>
          <w:sz w:val="28"/>
        </w:rPr>
        <w:t>
      ЭҮТШ − "Электрондық үкіметтің" төлем шлюзі;</w:t>
      </w:r>
    </w:p>
    <w:bookmarkEnd w:id="54"/>
    <w:bookmarkStart w:name="z61" w:id="55"/>
    <w:p>
      <w:pPr>
        <w:spacing w:after="0"/>
        <w:ind w:left="0"/>
        <w:jc w:val="both"/>
      </w:pPr>
      <w:r>
        <w:rPr>
          <w:rFonts w:ascii="Times New Roman"/>
          <w:b w:val="false"/>
          <w:i w:val="false"/>
          <w:color w:val="000000"/>
          <w:sz w:val="28"/>
        </w:rPr>
        <w:t xml:space="preserve">
      ЭЦҚ − электрондық цифрлық қолтаңба. </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регламентіне 1 қосымша</w:t>
            </w:r>
          </w:p>
        </w:tc>
      </w:tr>
    </w:tbl>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функционалдық өзара іс - қимылы диаграммасы</w:t>
      </w:r>
    </w:p>
    <w:p>
      <w:pPr>
        <w:spacing w:after="0"/>
        <w:ind w:left="0"/>
        <w:jc w:val="left"/>
      </w:pPr>
      <w:r>
        <w:br/>
      </w:r>
    </w:p>
    <w:p>
      <w:pPr>
        <w:spacing w:after="0"/>
        <w:ind w:left="0"/>
        <w:jc w:val="both"/>
      </w:pPr>
      <w:r>
        <w:drawing>
          <wp:inline distT="0" distB="0" distL="0" distR="0">
            <wp:extent cx="7810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3" w:id="56"/>
    <w:p>
      <w:pPr>
        <w:spacing w:after="0"/>
        <w:ind w:left="0"/>
        <w:jc w:val="both"/>
      </w:pPr>
      <w:r>
        <w:rPr>
          <w:rFonts w:ascii="Times New Roman"/>
          <w:b w:val="false"/>
          <w:i w:val="false"/>
          <w:color w:val="000000"/>
          <w:sz w:val="28"/>
        </w:rPr>
        <w:t>
      Ескерту: аббревиатуралардың ажыратылып жазылуы:</w:t>
      </w:r>
    </w:p>
    <w:bookmarkEnd w:id="56"/>
    <w:bookmarkStart w:name="z64" w:id="57"/>
    <w:p>
      <w:pPr>
        <w:spacing w:after="0"/>
        <w:ind w:left="0"/>
        <w:jc w:val="both"/>
      </w:pPr>
      <w:r>
        <w:rPr>
          <w:rFonts w:ascii="Times New Roman"/>
          <w:b w:val="false"/>
          <w:i w:val="false"/>
          <w:color w:val="000000"/>
          <w:sz w:val="28"/>
        </w:rPr>
        <w:t>
      "Е-лицензиялау" МДБ АЖ - "Е-лицензиялау" мемлекеттік деректер базасының ақпараттық жүйесі;</w:t>
      </w:r>
    </w:p>
    <w:bookmarkEnd w:id="57"/>
    <w:bookmarkStart w:name="z65" w:id="58"/>
    <w:p>
      <w:pPr>
        <w:spacing w:after="0"/>
        <w:ind w:left="0"/>
        <w:jc w:val="both"/>
      </w:pPr>
      <w:r>
        <w:rPr>
          <w:rFonts w:ascii="Times New Roman"/>
          <w:b w:val="false"/>
          <w:i w:val="false"/>
          <w:color w:val="000000"/>
          <w:sz w:val="28"/>
        </w:rPr>
        <w:t>
      ЭҮТШ − "Электрондық үкіметтің" төлем шлюзі.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регламентіне 2 қосымша</w:t>
            </w:r>
          </w:p>
        </w:tc>
      </w:tr>
    </w:tbl>
    <w:p>
      <w:pPr>
        <w:spacing w:after="0"/>
        <w:ind w:left="0"/>
        <w:jc w:val="left"/>
      </w:pPr>
      <w:r>
        <w:rPr>
          <w:rFonts w:ascii="Times New Roman"/>
          <w:b/>
          <w:i w:val="false"/>
          <w:color w:val="000000"/>
        </w:rPr>
        <w:t xml:space="preserve">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қызметті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33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