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d5fa4" w14:textId="aed5f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11 тамыздағы № 241 "Кәсіпкерлік саласындағы мемлекеттік көрсетілетін қызметтер регламенттерін бекіту туралы"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2019 жылғы 13 қарашадағы № 239 қаулысы. Маңғыстау облысы Әділет департаментінде 2019 жылғы 27 қарашада № 4041 болып тіркелді. Күші жойылды-Маңғыстау облысы әкімдігінің 2020 жылғы 8 сәуірдегі № 54 қаулысымен</w:t>
      </w:r>
    </w:p>
    <w:p>
      <w:pPr>
        <w:spacing w:after="0"/>
        <w:ind w:left="0"/>
        <w:jc w:val="both"/>
      </w:pPr>
      <w:bookmarkStart w:name="z0" w:id="0"/>
      <w:r>
        <w:rPr>
          <w:rFonts w:ascii="Times New Roman"/>
          <w:b w:val="false"/>
          <w:i w:val="false"/>
          <w:color w:val="ff0000"/>
          <w:sz w:val="28"/>
        </w:rPr>
        <w:t xml:space="preserve">
      Ескерту. Күші жойылды - Маңғыстау облысы әкімдігінің 08.04.2020 </w:t>
      </w:r>
      <w:r>
        <w:rPr>
          <w:rFonts w:ascii="Times New Roman"/>
          <w:b w:val="false"/>
          <w:i w:val="false"/>
          <w:color w:val="ff0000"/>
          <w:sz w:val="28"/>
        </w:rPr>
        <w:t>№ 54</w:t>
      </w:r>
      <w:r>
        <w:rPr>
          <w:rFonts w:ascii="Times New Roman"/>
          <w:b w:val="false"/>
          <w:i w:val="false"/>
          <w:color w:val="ff0000"/>
          <w:sz w:val="28"/>
        </w:rPr>
        <w:t>(алғашқы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Ұлттық экономика министрінің 2015 жылғы 24 сәуірдегі № 352 "Кәсіпкерлік саласындағы мемлекеттік көрсетілетін қызметтер стандарттарын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11181 болып тіркелген) сәйкес Маңғыстау облысының әкімдігі ҚАУЛЫ ЕТЕДІ:</w:t>
      </w:r>
    </w:p>
    <w:bookmarkStart w:name="z1" w:id="1"/>
    <w:p>
      <w:pPr>
        <w:spacing w:after="0"/>
        <w:ind w:left="0"/>
        <w:jc w:val="both"/>
      </w:pPr>
      <w:r>
        <w:rPr>
          <w:rFonts w:ascii="Times New Roman"/>
          <w:b w:val="false"/>
          <w:i w:val="false"/>
          <w:color w:val="000000"/>
          <w:sz w:val="28"/>
        </w:rPr>
        <w:t xml:space="preserve">
      1. "Кәсіпкерлік саласындағы мемлекеттік көрсетілетін қызметтер регламенттерін бекіту туралы" Маңғыстау облысы әкімдігінің 2015 жылғы 11 тамыздағы № 241 (нормативтік құқықтық актілерді мемлекеттік тіркеу Тізілімінде № 2829 болып тіркелген, 2015 жылғы 5 қазанда "Әділет" ақпараттық – құқықтық жүйесінде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w:t>
      </w:r>
    </w:p>
    <w:bookmarkStart w:name="z3" w:id="2"/>
    <w:p>
      <w:pPr>
        <w:spacing w:after="0"/>
        <w:ind w:left="0"/>
        <w:jc w:val="both"/>
      </w:pPr>
      <w:r>
        <w:rPr>
          <w:rFonts w:ascii="Times New Roman"/>
          <w:b w:val="false"/>
          <w:i w:val="false"/>
          <w:color w:val="000000"/>
          <w:sz w:val="28"/>
        </w:rPr>
        <w:t>
      "1. Қоса беріліп отырған:</w:t>
      </w:r>
    </w:p>
    <w:bookmarkEnd w:id="2"/>
    <w:bookmarkStart w:name="z4" w:id="3"/>
    <w:p>
      <w:pPr>
        <w:spacing w:after="0"/>
        <w:ind w:left="0"/>
        <w:jc w:val="both"/>
      </w:pPr>
      <w:r>
        <w:rPr>
          <w:rFonts w:ascii="Times New Roman"/>
          <w:b w:val="false"/>
          <w:i w:val="false"/>
          <w:color w:val="000000"/>
          <w:sz w:val="28"/>
        </w:rPr>
        <w:t>
      1) осы қаулының 1 қосымшасына сәйкес "Бизнестің жол картасы-2020" бизнесті қолдау мен дамытудың мемлекеттік бағдарламасы шеңберінде бизнес-инкубациялау аясында жаңа бизнес-идеяларды және индустриялық-инновациялық жобаларды іске асыру үшін шағын кәсіпкерлік субъектілеріне мемлекеттік гранттар беру" мемлекеттік көрсетілетін қызмет регламенті;</w:t>
      </w:r>
    </w:p>
    <w:bookmarkEnd w:id="3"/>
    <w:bookmarkStart w:name="z5" w:id="4"/>
    <w:p>
      <w:pPr>
        <w:spacing w:after="0"/>
        <w:ind w:left="0"/>
        <w:jc w:val="both"/>
      </w:pPr>
      <w:r>
        <w:rPr>
          <w:rFonts w:ascii="Times New Roman"/>
          <w:b w:val="false"/>
          <w:i w:val="false"/>
          <w:color w:val="000000"/>
          <w:sz w:val="28"/>
        </w:rPr>
        <w:t>
      2) осы қаулының 2 қосымшасына сәйкес "Бизнестің жол картасы-2020" бизнесті қолдау мен дамытудың мемлекеттік бағдарламасы шеңберінде өндірістік (индустриялық) инфрақұрылымды дамыту бойынша қолдау көрсету" мемлекеттік көрсетілетін қызмет регламенті;</w:t>
      </w:r>
    </w:p>
    <w:bookmarkEnd w:id="4"/>
    <w:bookmarkStart w:name="z6" w:id="5"/>
    <w:p>
      <w:pPr>
        <w:spacing w:after="0"/>
        <w:ind w:left="0"/>
        <w:jc w:val="both"/>
      </w:pPr>
      <w:r>
        <w:rPr>
          <w:rFonts w:ascii="Times New Roman"/>
          <w:b w:val="false"/>
          <w:i w:val="false"/>
          <w:color w:val="000000"/>
          <w:sz w:val="28"/>
        </w:rPr>
        <w:t xml:space="preserve">
      3) осы қаулының 3 қосымшасына сәйкес "Бизнестің жол картасы-2020" бизнесті қолдау мен дамытудың бірыңғай бағдарламасы шеңберінде мемлекеттік гранттар беру" мемлекеттік көрсетілетін қызмет регламенті; </w:t>
      </w:r>
    </w:p>
    <w:bookmarkEnd w:id="5"/>
    <w:bookmarkStart w:name="z7" w:id="6"/>
    <w:p>
      <w:pPr>
        <w:spacing w:after="0"/>
        <w:ind w:left="0"/>
        <w:jc w:val="both"/>
      </w:pPr>
      <w:r>
        <w:rPr>
          <w:rFonts w:ascii="Times New Roman"/>
          <w:b w:val="false"/>
          <w:i w:val="false"/>
          <w:color w:val="000000"/>
          <w:sz w:val="28"/>
        </w:rPr>
        <w:t>
      4) осы қаулының 4 қосымшасына сәйкес "Бизнестің жол картасы-2020"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 регламенті бекітілсін.";</w:t>
      </w:r>
    </w:p>
    <w:bookmarkEnd w:id="6"/>
    <w:bookmarkStart w:name="z8" w:id="7"/>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"Бизнестің жол картасы-2020" бизнесті қолдау мен дамытудың мемлекеттік бағдарламасы шеңберінде бизнес-инкубациялау аясында жаңа бизнес-идеяларды және индустриялық-инновациялық жобаларды іске асыру үшін шағын кәсіпкерлік субъектілеріне мемлекеттік гранттар беру" мемлекеттік көрсетілетін қызмет регламентімен толықтырылсын;</w:t>
      </w:r>
    </w:p>
    <w:bookmarkEnd w:id="7"/>
    <w:bookmarkStart w:name="z9" w:id="8"/>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"Бизнестің жол картасы-2020" бизнесті қолдау мен дамытудың мемлекеттік бағдарламасы шеңберінде өндірістік (индустриялық) инфрақұрылымды дамыту бойынша қолдау көрсету" мемлекеттік көрсетілетін қызмет регламентімен толықтырылсын.</w:t>
      </w:r>
    </w:p>
    <w:bookmarkEnd w:id="8"/>
    <w:bookmarkStart w:name="z10" w:id="9"/>
    <w:p>
      <w:pPr>
        <w:spacing w:after="0"/>
        <w:ind w:left="0"/>
        <w:jc w:val="both"/>
      </w:pPr>
      <w:r>
        <w:rPr>
          <w:rFonts w:ascii="Times New Roman"/>
          <w:b w:val="false"/>
          <w:i w:val="false"/>
          <w:color w:val="000000"/>
          <w:sz w:val="28"/>
        </w:rPr>
        <w:t xml:space="preserve">
      2. "Маңғыстау облысының кәсіпкерлік және сауда басқармасы" мемлекеттік мекемесі (В.Т. Мұстапаева) осы қаулының әділет органдарында мемлекеттік тіркелуін, оның Қазақстан Республикасы нормативтік құқықтық актілерінің эталондық бақылау банкі мен бұқаралық ақпарат құралдарында ресми жариялануын, Маңғыстау облысы әкімдігінің интернет-ресурсында орналастырылуын қамтамасыз етсін. </w:t>
      </w:r>
    </w:p>
    <w:bookmarkEnd w:id="9"/>
    <w:bookmarkStart w:name="z11" w:id="10"/>
    <w:p>
      <w:pPr>
        <w:spacing w:after="0"/>
        <w:ind w:left="0"/>
        <w:jc w:val="both"/>
      </w:pPr>
      <w:r>
        <w:rPr>
          <w:rFonts w:ascii="Times New Roman"/>
          <w:b w:val="false"/>
          <w:i w:val="false"/>
          <w:color w:val="000000"/>
          <w:sz w:val="28"/>
        </w:rPr>
        <w:t xml:space="preserve">
      3. Осы қаулының орындалуын бақылау Маңғыстау облысы әкімінің бірінші орынбасары Ә.С. Қыраубаевқа жүктелсін. </w:t>
      </w:r>
    </w:p>
    <w:bookmarkEnd w:id="10"/>
    <w:bookmarkStart w:name="z12" w:id="11"/>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Трумов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239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"11"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241 қаулысымен бекітілген</w:t>
            </w:r>
          </w:p>
        </w:tc>
      </w:tr>
    </w:tbl>
    <w:p>
      <w:pPr>
        <w:spacing w:after="0"/>
        <w:ind w:left="0"/>
        <w:jc w:val="left"/>
      </w:pPr>
      <w:r>
        <w:rPr>
          <w:rFonts w:ascii="Times New Roman"/>
          <w:b/>
          <w:i w:val="false"/>
          <w:color w:val="000000"/>
        </w:rPr>
        <w:t xml:space="preserve"> "Бизнестің жол картасы-2020" бизнесті қолдау мен дамытудың мемлекеттік бағдарламасы шеңберінде бизнес-инкубациялау аясында жаңа бизнес-идеяларды және индустриялық-инновациялық жобаларды іске асыру үшін шағын кәсіпкерлік субъектілеріне мемлекеттік гранттар беру" мемлекеттік көрсетілетін қызмет регламенті 1. Жалпы ережелер</w:t>
      </w:r>
    </w:p>
    <w:bookmarkStart w:name="z19" w:id="12"/>
    <w:p>
      <w:pPr>
        <w:spacing w:after="0"/>
        <w:ind w:left="0"/>
        <w:jc w:val="both"/>
      </w:pPr>
      <w:r>
        <w:rPr>
          <w:rFonts w:ascii="Times New Roman"/>
          <w:b w:val="false"/>
          <w:i w:val="false"/>
          <w:color w:val="000000"/>
          <w:sz w:val="28"/>
        </w:rPr>
        <w:t>
      1. "Бизнестің жол картасы-2020" бизнесті қолдау мен дамытудың мемлекеттік бағдарламасы шеңберінде бизнес-инкубациялау аясында жаңа бизнес-идеяларды және индустриялық-инновациялық жобаларды іске асыру үшін шағын кәсіпкерлік субъектілеріне мемлекеттік гранттар беру" мемлекеттік көрсетілетін қызметін "Маңғыстау облысының кәсіпкерлік және сауда басқармасы" мемлекеттік мекемесі (бұдан әрі – көрсетілетін қызметті беруші) көрсетеді.</w:t>
      </w:r>
    </w:p>
    <w:bookmarkEnd w:id="12"/>
    <w:bookmarkStart w:name="z20" w:id="13"/>
    <w:p>
      <w:pPr>
        <w:spacing w:after="0"/>
        <w:ind w:left="0"/>
        <w:jc w:val="both"/>
      </w:pPr>
      <w:r>
        <w:rPr>
          <w:rFonts w:ascii="Times New Roman"/>
          <w:b w:val="false"/>
          <w:i w:val="false"/>
          <w:color w:val="000000"/>
          <w:sz w:val="28"/>
        </w:rPr>
        <w:t>
      Өтініштерді қабылдау мен мемлекеттік қызмет көрсету нәтижелерін беру көрсетілетін қызметті берушінің кеңсесі және "электрондық үкіметтің" веб - порталы (бұдан әрі – веб-портал) арқылы жүзеге асырылады.</w:t>
      </w:r>
    </w:p>
    <w:bookmarkEnd w:id="13"/>
    <w:bookmarkStart w:name="z21" w:id="14"/>
    <w:p>
      <w:pPr>
        <w:spacing w:after="0"/>
        <w:ind w:left="0"/>
        <w:jc w:val="both"/>
      </w:pPr>
      <w:r>
        <w:rPr>
          <w:rFonts w:ascii="Times New Roman"/>
          <w:b w:val="false"/>
          <w:i w:val="false"/>
          <w:color w:val="000000"/>
          <w:sz w:val="28"/>
        </w:rPr>
        <w:t>
      2. Мемлекеттік көрсетілетін қызметтің нысаны – қағаз/электронды түрінде.</w:t>
      </w:r>
    </w:p>
    <w:bookmarkEnd w:id="14"/>
    <w:bookmarkStart w:name="z22" w:id="15"/>
    <w:p>
      <w:pPr>
        <w:spacing w:after="0"/>
        <w:ind w:left="0"/>
        <w:jc w:val="both"/>
      </w:pPr>
      <w:r>
        <w:rPr>
          <w:rFonts w:ascii="Times New Roman"/>
          <w:b w:val="false"/>
          <w:i w:val="false"/>
          <w:color w:val="000000"/>
          <w:sz w:val="28"/>
        </w:rPr>
        <w:t xml:space="preserve">
      3. Мемлекеттік қызметті көрсету нәтижесі: мемлекеттік грант беру туралы шарт немесе "Кәсіпкерлік саласындағы мемлекеттік көрсетілетін қызметтер стандарттарын бекіту туралы" (нормативтік құқықтық актілерді тіркеу Тізілімінде № 11181 болып тіркелген) (бұдан әрі - Стандарт) Қазақстан Республикасы Ұлттық экономика министрлігінің 24 сәуірдегі № 352 </w:t>
      </w:r>
      <w:r>
        <w:rPr>
          <w:rFonts w:ascii="Times New Roman"/>
          <w:b w:val="false"/>
          <w:i w:val="false"/>
          <w:color w:val="000000"/>
          <w:sz w:val="28"/>
        </w:rPr>
        <w:t>бұйрығымен</w:t>
      </w:r>
      <w:r>
        <w:rPr>
          <w:rFonts w:ascii="Times New Roman"/>
          <w:b w:val="false"/>
          <w:i w:val="false"/>
          <w:color w:val="000000"/>
          <w:sz w:val="28"/>
        </w:rPr>
        <w:t xml:space="preserve"> бекітілген "Бизнестің жол картасы-2020" бизнесті қолдау мен дамытудың мемлекеттік бағдарламасы шеңберінде бизнес-инкубациялау аясында жаңа бизнес- идеяларды және индустриялық-инновациялық жобаларды іске асыру үшін шағын кәсіпкерлік субъектілеріне мемлекеттік гранттар беру"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туралы дәлелді жауап (дәлелді бас тарту).</w:t>
      </w:r>
    </w:p>
    <w:bookmarkEnd w:id="15"/>
    <w:bookmarkStart w:name="z23" w:id="16"/>
    <w:p>
      <w:pPr>
        <w:spacing w:after="0"/>
        <w:ind w:left="0"/>
        <w:jc w:val="both"/>
      </w:pPr>
      <w:r>
        <w:rPr>
          <w:rFonts w:ascii="Times New Roman"/>
          <w:b w:val="false"/>
          <w:i w:val="false"/>
          <w:color w:val="000000"/>
          <w:sz w:val="28"/>
        </w:rPr>
        <w:t>
      Мемлекеттік қызметті көрсету нәтижесін ұсыну нысаны: қағаз/электронды түрінде.</w:t>
      </w:r>
    </w:p>
    <w:bookmarkEnd w:id="16"/>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Start w:name="z24" w:id="17"/>
    <w:p>
      <w:pPr>
        <w:spacing w:after="0"/>
        <w:ind w:left="0"/>
        <w:jc w:val="both"/>
      </w:pPr>
      <w:r>
        <w:rPr>
          <w:rFonts w:ascii="Times New Roman"/>
          <w:b w:val="false"/>
          <w:i w:val="false"/>
          <w:color w:val="000000"/>
          <w:sz w:val="28"/>
        </w:rPr>
        <w:t xml:space="preserve">
      4. Мемлекеттік қызмет көрсету бойынша рәсімдерді (іс – қимылды) бастауға негіздеме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ұсынуы болып табылады.</w:t>
      </w:r>
    </w:p>
    <w:bookmarkEnd w:id="17"/>
    <w:bookmarkStart w:name="z25" w:id="18"/>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көрсетілетін қызметті берушіге жүгінген кезде нәтижесі және оларды орындаудың ұзақтығы:</w:t>
      </w:r>
    </w:p>
    <w:bookmarkEnd w:id="18"/>
    <w:bookmarkStart w:name="z26" w:id="19"/>
    <w:p>
      <w:pPr>
        <w:spacing w:after="0"/>
        <w:ind w:left="0"/>
        <w:jc w:val="both"/>
      </w:pPr>
      <w:r>
        <w:rPr>
          <w:rFonts w:ascii="Times New Roman"/>
          <w:b w:val="false"/>
          <w:i w:val="false"/>
          <w:color w:val="000000"/>
          <w:sz w:val="28"/>
        </w:rPr>
        <w:t>
      Жаңа бизнес-идеяларды іске асыру үшін мемлекеттік гранттар алуға көрсетілетін қызметті алушының көрсетілетін қызметті берушіге жүгінген кезде:</w:t>
      </w:r>
    </w:p>
    <w:bookmarkEnd w:id="19"/>
    <w:bookmarkStart w:name="z27" w:id="20"/>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қабылдайды, оларды тіркейді және көрсетілетін қызметті берушінің басшысына жолдайды - 15 (он бес) минут;</w:t>
      </w:r>
    </w:p>
    <w:bookmarkEnd w:id="20"/>
    <w:bookmarkStart w:name="z28" w:id="21"/>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орындаушыны белгілейді - 15 (он бес) минут;</w:t>
      </w:r>
    </w:p>
    <w:bookmarkEnd w:id="21"/>
    <w:bookmarkStart w:name="z29" w:id="22"/>
    <w:p>
      <w:pPr>
        <w:spacing w:after="0"/>
        <w:ind w:left="0"/>
        <w:jc w:val="both"/>
      </w:pPr>
      <w:r>
        <w:rPr>
          <w:rFonts w:ascii="Times New Roman"/>
          <w:b w:val="false"/>
          <w:i w:val="false"/>
          <w:color w:val="000000"/>
          <w:sz w:val="28"/>
        </w:rPr>
        <w:t>
      3) көрсетілетін қызметті берушінің жауапты орындаушысы келіп түскен құжаттарды қарайды және мемлекеттік гранттар беру жөніндегі конкурстық комиссияның қарауына шығарады (бұдан әрі - Конкурстық комиссия) - 10 (он) жұмыс күні;</w:t>
      </w:r>
    </w:p>
    <w:bookmarkEnd w:id="22"/>
    <w:bookmarkStart w:name="z30" w:id="23"/>
    <w:p>
      <w:pPr>
        <w:spacing w:after="0"/>
        <w:ind w:left="0"/>
        <w:jc w:val="both"/>
      </w:pPr>
      <w:r>
        <w:rPr>
          <w:rFonts w:ascii="Times New Roman"/>
          <w:b w:val="false"/>
          <w:i w:val="false"/>
          <w:color w:val="000000"/>
          <w:sz w:val="28"/>
        </w:rPr>
        <w:t>
      4) Конкурстық комиссия құжаттарды қарайды, шешім қабылдайды, мемлекеттік гранттар беру/бермеу мүмкіндігі себептері көрсетілген хаттамамен ресімделеді және оны көрсетілетін қызмет берушінің жауапты орындаушысына жолдайды - 3 (үш) жұмыс күні;</w:t>
      </w:r>
    </w:p>
    <w:bookmarkEnd w:id="23"/>
    <w:bookmarkStart w:name="z31" w:id="24"/>
    <w:p>
      <w:pPr>
        <w:spacing w:after="0"/>
        <w:ind w:left="0"/>
        <w:jc w:val="both"/>
      </w:pPr>
      <w:r>
        <w:rPr>
          <w:rFonts w:ascii="Times New Roman"/>
          <w:b w:val="false"/>
          <w:i w:val="false"/>
          <w:color w:val="000000"/>
          <w:sz w:val="28"/>
        </w:rPr>
        <w:t>
      5) көрсетілетін қызметті берушінің жауапты орындаушысы Конкурстық комиссия хаттамасының негізінде дайындайды және жолдайды:</w:t>
      </w:r>
    </w:p>
    <w:bookmarkEnd w:id="24"/>
    <w:bookmarkStart w:name="z32" w:id="25"/>
    <w:p>
      <w:pPr>
        <w:spacing w:after="0"/>
        <w:ind w:left="0"/>
        <w:jc w:val="both"/>
      </w:pPr>
      <w:r>
        <w:rPr>
          <w:rFonts w:ascii="Times New Roman"/>
          <w:b w:val="false"/>
          <w:i w:val="false"/>
          <w:color w:val="000000"/>
          <w:sz w:val="28"/>
        </w:rPr>
        <w:t>
      конкурстық комиссияның шешімі туралы хабарламаны көрсетілетін қызметті алушыға;</w:t>
      </w:r>
    </w:p>
    <w:bookmarkEnd w:id="25"/>
    <w:bookmarkStart w:name="z33" w:id="26"/>
    <w:p>
      <w:pPr>
        <w:spacing w:after="0"/>
        <w:ind w:left="0"/>
        <w:jc w:val="both"/>
      </w:pPr>
      <w:r>
        <w:rPr>
          <w:rFonts w:ascii="Times New Roman"/>
          <w:b w:val="false"/>
          <w:i w:val="false"/>
          <w:color w:val="000000"/>
          <w:sz w:val="28"/>
        </w:rPr>
        <w:t>
      шағын кәсіпкерлік субъектісімен мемлекеттік грант беру бойынша шарт жасасуға дайындық іс - шараларын жүргізу үшін конкурстық комиссияның хаттамасын - "Даму" кәсіпкерлікті дамыту қоры" АҚ (бұдан әрі – қаржы агенттігі) – 1 (бір) жұмыс күні;</w:t>
      </w:r>
    </w:p>
    <w:bookmarkEnd w:id="26"/>
    <w:bookmarkStart w:name="z34" w:id="27"/>
    <w:p>
      <w:pPr>
        <w:spacing w:after="0"/>
        <w:ind w:left="0"/>
        <w:jc w:val="both"/>
      </w:pPr>
      <w:r>
        <w:rPr>
          <w:rFonts w:ascii="Times New Roman"/>
          <w:b w:val="false"/>
          <w:i w:val="false"/>
          <w:color w:val="000000"/>
          <w:sz w:val="28"/>
        </w:rPr>
        <w:t>
      6) көрсетілетін қызметті берушінің басшысы, қаржылық агенттік және көрсетілетін қызметті алушы мемлекеттік грант ұсыну туралы шарт жасайды – 10 (он) жұмыс күн ішінде.</w:t>
      </w:r>
    </w:p>
    <w:bookmarkEnd w:id="27"/>
    <w:bookmarkStart w:name="z35" w:id="28"/>
    <w:p>
      <w:pPr>
        <w:spacing w:after="0"/>
        <w:ind w:left="0"/>
        <w:jc w:val="both"/>
      </w:pPr>
      <w:r>
        <w:rPr>
          <w:rFonts w:ascii="Times New Roman"/>
          <w:b w:val="false"/>
          <w:i w:val="false"/>
          <w:color w:val="000000"/>
          <w:sz w:val="28"/>
        </w:rPr>
        <w:t>
      Бизнес-инкубациялау аясында индустриялық-инновациялық жобаларды іске асыру үшін мемлекеттік гранттар алуға көрсетілетін қызметті алушының көрсетілетін қызметті берушіге жүгінген кезде:</w:t>
      </w:r>
    </w:p>
    <w:bookmarkEnd w:id="28"/>
    <w:bookmarkStart w:name="z36" w:id="29"/>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қабылдайды, оларды тіркейді және көрсетілетін қызметті берушінің басшысына жолдайды - 15 (он бес) минут;</w:t>
      </w:r>
    </w:p>
    <w:bookmarkEnd w:id="29"/>
    <w:bookmarkStart w:name="z37" w:id="30"/>
    <w:p>
      <w:pPr>
        <w:spacing w:after="0"/>
        <w:ind w:left="0"/>
        <w:jc w:val="both"/>
      </w:pPr>
      <w:r>
        <w:rPr>
          <w:rFonts w:ascii="Times New Roman"/>
          <w:b w:val="false"/>
          <w:i w:val="false"/>
          <w:color w:val="000000"/>
          <w:sz w:val="28"/>
        </w:rPr>
        <w:t>
      2) көрсетілетін қызметті берушінің басшысы құжаттарды қарайды және жауапты орындаушыны белгілейді - 20 (жиырма) минут;</w:t>
      </w:r>
    </w:p>
    <w:bookmarkEnd w:id="30"/>
    <w:bookmarkStart w:name="z38" w:id="31"/>
    <w:p>
      <w:pPr>
        <w:spacing w:after="0"/>
        <w:ind w:left="0"/>
        <w:jc w:val="both"/>
      </w:pPr>
      <w:r>
        <w:rPr>
          <w:rFonts w:ascii="Times New Roman"/>
          <w:b w:val="false"/>
          <w:i w:val="false"/>
          <w:color w:val="000000"/>
          <w:sz w:val="28"/>
        </w:rPr>
        <w:t>
      3) көрсетілетін қызметті берушінің жауапты орындаушысы өтінімдерді алған сәттен бастап және бизнес-инкубациялау аясында индустриялық - инновациялық жобаны іске асыру үшін мемлекеттік грантты алуға қажетті құжаттардың толықтығын тексеруді жүзеге асырады және шағын кәсіпкерлік субъектісінің материалдарын ұлттық институтқа сараптама жүргізу үшін жібереді – 5 (бес) жұмыс күні;</w:t>
      </w:r>
    </w:p>
    <w:bookmarkEnd w:id="31"/>
    <w:bookmarkStart w:name="z39" w:id="32"/>
    <w:p>
      <w:pPr>
        <w:spacing w:after="0"/>
        <w:ind w:left="0"/>
        <w:jc w:val="both"/>
      </w:pPr>
      <w:r>
        <w:rPr>
          <w:rFonts w:ascii="Times New Roman"/>
          <w:b w:val="false"/>
          <w:i w:val="false"/>
          <w:color w:val="000000"/>
          <w:sz w:val="28"/>
        </w:rPr>
        <w:t xml:space="preserve">
      4) ұлттық институт жобаға сараптама жүргізеді, оның нәтижесі бойынша қалыптастырады және көрсетілетін қызметті берушінің қарауына ұсыныстар жолдайды – 60 (алпыс) жұмыс күні; </w:t>
      </w:r>
    </w:p>
    <w:bookmarkEnd w:id="32"/>
    <w:bookmarkStart w:name="z40" w:id="33"/>
    <w:p>
      <w:pPr>
        <w:spacing w:after="0"/>
        <w:ind w:left="0"/>
        <w:jc w:val="both"/>
      </w:pPr>
      <w:r>
        <w:rPr>
          <w:rFonts w:ascii="Times New Roman"/>
          <w:b w:val="false"/>
          <w:i w:val="false"/>
          <w:color w:val="000000"/>
          <w:sz w:val="28"/>
        </w:rPr>
        <w:t>
      5) көрсетілетін қызметті берушінің жауапты орындаушысы бизнес - инкубациялау шеңберінде индустриялық-инновациялық жобаларды іске асыру үшін шағын кәсіпкерлік субъектілеріне мемлекеттік гранттар беру жөніндегі құжаттардың толық топтамасын қоса бере отырып, көрсетілетін қызметті алушының бағдарлама жобасын конкурстық комиссияның отырысына қарауға шығарады - 10 (он) жұмыс күні;</w:t>
      </w:r>
    </w:p>
    <w:bookmarkEnd w:id="33"/>
    <w:bookmarkStart w:name="z41" w:id="34"/>
    <w:p>
      <w:pPr>
        <w:spacing w:after="0"/>
        <w:ind w:left="0"/>
        <w:jc w:val="both"/>
      </w:pPr>
      <w:r>
        <w:rPr>
          <w:rFonts w:ascii="Times New Roman"/>
          <w:b w:val="false"/>
          <w:i w:val="false"/>
          <w:color w:val="000000"/>
          <w:sz w:val="28"/>
        </w:rPr>
        <w:t>
      6) Конкурстық комиссия құжаттарды қарайды және шешім қабылдайды, ол мемлекеттік грантты ұсыну/ұсынбау мүмкіндігінің себептерін көрсете отырып, хаттамамен ресімделеді және оны көрсетілетін қызметті берушінің жауапты орындаушысына береді - 3 (үш) жұмыс күні;</w:t>
      </w:r>
    </w:p>
    <w:bookmarkEnd w:id="34"/>
    <w:bookmarkStart w:name="z42" w:id="35"/>
    <w:p>
      <w:pPr>
        <w:spacing w:after="0"/>
        <w:ind w:left="0"/>
        <w:jc w:val="both"/>
      </w:pPr>
      <w:r>
        <w:rPr>
          <w:rFonts w:ascii="Times New Roman"/>
          <w:b w:val="false"/>
          <w:i w:val="false"/>
          <w:color w:val="000000"/>
          <w:sz w:val="28"/>
        </w:rPr>
        <w:t>
      7) көрсетілетін қызметті берушінің жауапты орындаушысы Конкурстық комиссия хаттамасының негізінде дайындайды және жолдайды:</w:t>
      </w:r>
    </w:p>
    <w:bookmarkEnd w:id="35"/>
    <w:bookmarkStart w:name="z43" w:id="36"/>
    <w:p>
      <w:pPr>
        <w:spacing w:after="0"/>
        <w:ind w:left="0"/>
        <w:jc w:val="both"/>
      </w:pPr>
      <w:r>
        <w:rPr>
          <w:rFonts w:ascii="Times New Roman"/>
          <w:b w:val="false"/>
          <w:i w:val="false"/>
          <w:color w:val="000000"/>
          <w:sz w:val="28"/>
        </w:rPr>
        <w:t>
      конкурстық комиссияның шешімі туралы хабарламаны көрсетілетін қызметті алушыға;</w:t>
      </w:r>
    </w:p>
    <w:bookmarkEnd w:id="36"/>
    <w:bookmarkStart w:name="z44" w:id="37"/>
    <w:p>
      <w:pPr>
        <w:spacing w:after="0"/>
        <w:ind w:left="0"/>
        <w:jc w:val="both"/>
      </w:pPr>
      <w:r>
        <w:rPr>
          <w:rFonts w:ascii="Times New Roman"/>
          <w:b w:val="false"/>
          <w:i w:val="false"/>
          <w:color w:val="000000"/>
          <w:sz w:val="28"/>
        </w:rPr>
        <w:t>
      шағын кәсіпкерлік субъектісімен мемлекеттік грант беру бойынша шарт жасасуға дайындық іс - шараларын жүргізу үшін конкурстық комиссияның хаттамасын - "Даму" кәсіпкерлікті дамыту қоры" АҚ (бұдан әрі – қаржы агенттігі) – 1 (бір) жұмыс күні;</w:t>
      </w:r>
    </w:p>
    <w:bookmarkEnd w:id="37"/>
    <w:bookmarkStart w:name="z45" w:id="38"/>
    <w:p>
      <w:pPr>
        <w:spacing w:after="0"/>
        <w:ind w:left="0"/>
        <w:jc w:val="both"/>
      </w:pPr>
      <w:r>
        <w:rPr>
          <w:rFonts w:ascii="Times New Roman"/>
          <w:b w:val="false"/>
          <w:i w:val="false"/>
          <w:color w:val="000000"/>
          <w:sz w:val="28"/>
        </w:rPr>
        <w:t>
      8) көрсетілетін қызметті берушінің басшысы, Қаржы агенттігі/ұлттық институт және көрсетілетін қызметті алушы мемлекеттік грант беру туралы шарт жасасады – 10 (он) жұмыс күні.</w:t>
      </w:r>
    </w:p>
    <w:bookmarkEnd w:id="38"/>
    <w:bookmarkStart w:name="z46" w:id="39"/>
    <w:p>
      <w:pPr>
        <w:spacing w:after="0"/>
        <w:ind w:left="0"/>
        <w:jc w:val="both"/>
      </w:pPr>
      <w:r>
        <w:rPr>
          <w:rFonts w:ascii="Times New Roman"/>
          <w:b w:val="false"/>
          <w:i w:val="false"/>
          <w:color w:val="000000"/>
          <w:sz w:val="28"/>
        </w:rPr>
        <w:t>
      6. Көрсетілетін қызметті алушы жаңа бизнес-идеяларды іске асыру үшін мемлекеттік гранттарды алуға жүгінген кезде мемлекеттік қызмет көрсету бойынша рәсімнің (іс-әрекеттің) нәтижесі, ол келесі рәсімді (іс-қимылды) орындауды бастау үшін негіз болады):</w:t>
      </w:r>
    </w:p>
    <w:bookmarkEnd w:id="39"/>
    <w:bookmarkStart w:name="z47" w:id="40"/>
    <w:p>
      <w:pPr>
        <w:spacing w:after="0"/>
        <w:ind w:left="0"/>
        <w:jc w:val="both"/>
      </w:pPr>
      <w:r>
        <w:rPr>
          <w:rFonts w:ascii="Times New Roman"/>
          <w:b w:val="false"/>
          <w:i w:val="false"/>
          <w:color w:val="000000"/>
          <w:sz w:val="28"/>
        </w:rPr>
        <w:t>
      1) өтінімді қабылдауды растау;</w:t>
      </w:r>
    </w:p>
    <w:bookmarkEnd w:id="40"/>
    <w:bookmarkStart w:name="z48" w:id="41"/>
    <w:p>
      <w:pPr>
        <w:spacing w:after="0"/>
        <w:ind w:left="0"/>
        <w:jc w:val="both"/>
      </w:pPr>
      <w:r>
        <w:rPr>
          <w:rFonts w:ascii="Times New Roman"/>
          <w:b w:val="false"/>
          <w:i w:val="false"/>
          <w:color w:val="000000"/>
          <w:sz w:val="28"/>
        </w:rPr>
        <w:t>
      2) құжаттармен танысу және жауапты орындаушыны анықтау;</w:t>
      </w:r>
    </w:p>
    <w:bookmarkEnd w:id="41"/>
    <w:bookmarkStart w:name="z49" w:id="42"/>
    <w:p>
      <w:pPr>
        <w:spacing w:after="0"/>
        <w:ind w:left="0"/>
        <w:jc w:val="both"/>
      </w:pPr>
      <w:r>
        <w:rPr>
          <w:rFonts w:ascii="Times New Roman"/>
          <w:b w:val="false"/>
          <w:i w:val="false"/>
          <w:color w:val="000000"/>
          <w:sz w:val="28"/>
        </w:rPr>
        <w:t>
      3) комиссия отырысында қарау үшін көрсетілетін қызметті алушы бағдарламасының жобасын енгізу;</w:t>
      </w:r>
    </w:p>
    <w:bookmarkEnd w:id="42"/>
    <w:bookmarkStart w:name="z50" w:id="43"/>
    <w:p>
      <w:pPr>
        <w:spacing w:after="0"/>
        <w:ind w:left="0"/>
        <w:jc w:val="both"/>
      </w:pPr>
      <w:r>
        <w:rPr>
          <w:rFonts w:ascii="Times New Roman"/>
          <w:b w:val="false"/>
          <w:i w:val="false"/>
          <w:color w:val="000000"/>
          <w:sz w:val="28"/>
        </w:rPr>
        <w:t>
      4) шартты немесе дәлелді бас тартуды қалыптастыру;</w:t>
      </w:r>
    </w:p>
    <w:bookmarkEnd w:id="43"/>
    <w:bookmarkStart w:name="z51" w:id="44"/>
    <w:p>
      <w:pPr>
        <w:spacing w:after="0"/>
        <w:ind w:left="0"/>
        <w:jc w:val="both"/>
      </w:pPr>
      <w:r>
        <w:rPr>
          <w:rFonts w:ascii="Times New Roman"/>
          <w:b w:val="false"/>
          <w:i w:val="false"/>
          <w:color w:val="000000"/>
          <w:sz w:val="28"/>
        </w:rPr>
        <w:t>
      5) шартқа немесе дәлелді бас тартуға қол қою;</w:t>
      </w:r>
    </w:p>
    <w:bookmarkEnd w:id="44"/>
    <w:bookmarkStart w:name="z52" w:id="45"/>
    <w:p>
      <w:pPr>
        <w:spacing w:after="0"/>
        <w:ind w:left="0"/>
        <w:jc w:val="both"/>
      </w:pPr>
      <w:r>
        <w:rPr>
          <w:rFonts w:ascii="Times New Roman"/>
          <w:b w:val="false"/>
          <w:i w:val="false"/>
          <w:color w:val="000000"/>
          <w:sz w:val="28"/>
        </w:rPr>
        <w:t>
      6) шартты немесе дәлелді бас тартуды жолдау.</w:t>
      </w:r>
    </w:p>
    <w:bookmarkEnd w:id="45"/>
    <w:bookmarkStart w:name="z53" w:id="46"/>
    <w:p>
      <w:pPr>
        <w:spacing w:after="0"/>
        <w:ind w:left="0"/>
        <w:jc w:val="both"/>
      </w:pPr>
      <w:r>
        <w:rPr>
          <w:rFonts w:ascii="Times New Roman"/>
          <w:b w:val="false"/>
          <w:i w:val="false"/>
          <w:color w:val="000000"/>
          <w:sz w:val="28"/>
        </w:rPr>
        <w:t>
      Көрсетілетін қызметті алушы бизнес-инкубациялау шеңберінде индустриялық-инновациялық жобаларды іске асыру үшін мемлекеттік гранттар алуға көрсетілетін қызметті берушіге жүгінген кезде:</w:t>
      </w:r>
    </w:p>
    <w:bookmarkEnd w:id="46"/>
    <w:bookmarkStart w:name="z54" w:id="47"/>
    <w:p>
      <w:pPr>
        <w:spacing w:after="0"/>
        <w:ind w:left="0"/>
        <w:jc w:val="both"/>
      </w:pPr>
      <w:r>
        <w:rPr>
          <w:rFonts w:ascii="Times New Roman"/>
          <w:b w:val="false"/>
          <w:i w:val="false"/>
          <w:color w:val="000000"/>
          <w:sz w:val="28"/>
        </w:rPr>
        <w:t>
      1) құжаттардың қабылданғанын растайды;</w:t>
      </w:r>
    </w:p>
    <w:bookmarkEnd w:id="47"/>
    <w:bookmarkStart w:name="z55" w:id="48"/>
    <w:p>
      <w:pPr>
        <w:spacing w:after="0"/>
        <w:ind w:left="0"/>
        <w:jc w:val="both"/>
      </w:pPr>
      <w:r>
        <w:rPr>
          <w:rFonts w:ascii="Times New Roman"/>
          <w:b w:val="false"/>
          <w:i w:val="false"/>
          <w:color w:val="000000"/>
          <w:sz w:val="28"/>
        </w:rPr>
        <w:t>
      2) құжаттармен танысады және жауапты орындаушыны анықтайды;</w:t>
      </w:r>
    </w:p>
    <w:bookmarkEnd w:id="48"/>
    <w:bookmarkStart w:name="z56" w:id="49"/>
    <w:p>
      <w:pPr>
        <w:spacing w:after="0"/>
        <w:ind w:left="0"/>
        <w:jc w:val="both"/>
      </w:pPr>
      <w:r>
        <w:rPr>
          <w:rFonts w:ascii="Times New Roman"/>
          <w:b w:val="false"/>
          <w:i w:val="false"/>
          <w:color w:val="000000"/>
          <w:sz w:val="28"/>
        </w:rPr>
        <w:t>
      3) құжаттардың толықтығын тексеру, жобаға сараптама жүргізу;</w:t>
      </w:r>
    </w:p>
    <w:bookmarkEnd w:id="49"/>
    <w:bookmarkStart w:name="z57" w:id="50"/>
    <w:p>
      <w:pPr>
        <w:spacing w:after="0"/>
        <w:ind w:left="0"/>
        <w:jc w:val="both"/>
      </w:pPr>
      <w:r>
        <w:rPr>
          <w:rFonts w:ascii="Times New Roman"/>
          <w:b w:val="false"/>
          <w:i w:val="false"/>
          <w:color w:val="000000"/>
          <w:sz w:val="28"/>
        </w:rPr>
        <w:t>
      4) комиссия отырысында қарау үшін көрсетілетін қызметті алушы бағдарламасының жобасын енгізу;</w:t>
      </w:r>
    </w:p>
    <w:bookmarkEnd w:id="50"/>
    <w:bookmarkStart w:name="z58" w:id="51"/>
    <w:p>
      <w:pPr>
        <w:spacing w:after="0"/>
        <w:ind w:left="0"/>
        <w:jc w:val="both"/>
      </w:pPr>
      <w:r>
        <w:rPr>
          <w:rFonts w:ascii="Times New Roman"/>
          <w:b w:val="false"/>
          <w:i w:val="false"/>
          <w:color w:val="000000"/>
          <w:sz w:val="28"/>
        </w:rPr>
        <w:t>
      5) грант беру не бермеу туралы бағдарлама жобасын қарау, грант беру мүмкіндігі не мүмкін еместігі туралы шешім қабылдау;</w:t>
      </w:r>
    </w:p>
    <w:bookmarkEnd w:id="51"/>
    <w:bookmarkStart w:name="z59" w:id="52"/>
    <w:p>
      <w:pPr>
        <w:spacing w:after="0"/>
        <w:ind w:left="0"/>
        <w:jc w:val="both"/>
      </w:pPr>
      <w:r>
        <w:rPr>
          <w:rFonts w:ascii="Times New Roman"/>
          <w:b w:val="false"/>
          <w:i w:val="false"/>
          <w:color w:val="000000"/>
          <w:sz w:val="28"/>
        </w:rPr>
        <w:t>
      6) шартты немесе дәлелді бас тартуды қалыптастыру;</w:t>
      </w:r>
    </w:p>
    <w:bookmarkEnd w:id="52"/>
    <w:bookmarkStart w:name="z60" w:id="53"/>
    <w:p>
      <w:pPr>
        <w:spacing w:after="0"/>
        <w:ind w:left="0"/>
        <w:jc w:val="both"/>
      </w:pPr>
      <w:r>
        <w:rPr>
          <w:rFonts w:ascii="Times New Roman"/>
          <w:b w:val="false"/>
          <w:i w:val="false"/>
          <w:color w:val="000000"/>
          <w:sz w:val="28"/>
        </w:rPr>
        <w:t>
      7) шартқа немесе дәлелді бас тартуға қол қою;</w:t>
      </w:r>
    </w:p>
    <w:bookmarkEnd w:id="53"/>
    <w:bookmarkStart w:name="z61" w:id="54"/>
    <w:p>
      <w:pPr>
        <w:spacing w:after="0"/>
        <w:ind w:left="0"/>
        <w:jc w:val="both"/>
      </w:pPr>
      <w:r>
        <w:rPr>
          <w:rFonts w:ascii="Times New Roman"/>
          <w:b w:val="false"/>
          <w:i w:val="false"/>
          <w:color w:val="000000"/>
          <w:sz w:val="28"/>
        </w:rPr>
        <w:t>
      8) шартты немесе дәлелді бас тартуды жолдау;</w:t>
      </w:r>
    </w:p>
    <w:bookmarkEnd w:id="54"/>
    <w:bookmarkStart w:name="z62" w:id="55"/>
    <w:p>
      <w:pPr>
        <w:spacing w:after="0"/>
        <w:ind w:left="0"/>
        <w:jc w:val="both"/>
      </w:pPr>
      <w:r>
        <w:rPr>
          <w:rFonts w:ascii="Times New Roman"/>
          <w:b w:val="false"/>
          <w:i w:val="false"/>
          <w:color w:val="000000"/>
          <w:sz w:val="28"/>
        </w:rPr>
        <w:t xml:space="preserve">
      7. Мемлекеттік қызмет көрсету процесінде рәсімдердің (іс-әрекеттердің) ретін, көрсетілетін қызметті берушінің толық сипаттамасы құрылымдық бөлімшелерінің (қызметкерлерінің) өзара іс-әрекеттерінің, сондай-ақ өзге көрсетілетін қызметті берушілермен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көрсетудің бизнес - процестерінің анықтамалығында көрсетіледі.</w:t>
      </w:r>
    </w:p>
    <w:bookmarkEnd w:id="55"/>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Start w:name="z63" w:id="56"/>
    <w:p>
      <w:pPr>
        <w:spacing w:after="0"/>
        <w:ind w:left="0"/>
        <w:jc w:val="both"/>
      </w:pPr>
      <w:r>
        <w:rPr>
          <w:rFonts w:ascii="Times New Roman"/>
          <w:b w:val="false"/>
          <w:i w:val="false"/>
          <w:color w:val="000000"/>
          <w:sz w:val="28"/>
        </w:rPr>
        <w:t>
      8. Мемлекеттік қызмет көрсету процесіне қатысатын көрсетілетін қызметті берушінің құрылымдық бөлімшелерінің (қызметкерлерінің) тізбесі:</w:t>
      </w:r>
    </w:p>
    <w:bookmarkEnd w:id="56"/>
    <w:bookmarkStart w:name="z64" w:id="57"/>
    <w:p>
      <w:pPr>
        <w:spacing w:after="0"/>
        <w:ind w:left="0"/>
        <w:jc w:val="both"/>
      </w:pPr>
      <w:r>
        <w:rPr>
          <w:rFonts w:ascii="Times New Roman"/>
          <w:b w:val="false"/>
          <w:i w:val="false"/>
          <w:color w:val="000000"/>
          <w:sz w:val="28"/>
        </w:rPr>
        <w:t>
      1) көрсетілетін қызметті берушінің кеңсе қызметкері;</w:t>
      </w:r>
    </w:p>
    <w:bookmarkEnd w:id="57"/>
    <w:bookmarkStart w:name="z65" w:id="58"/>
    <w:p>
      <w:pPr>
        <w:spacing w:after="0"/>
        <w:ind w:left="0"/>
        <w:jc w:val="both"/>
      </w:pPr>
      <w:r>
        <w:rPr>
          <w:rFonts w:ascii="Times New Roman"/>
          <w:b w:val="false"/>
          <w:i w:val="false"/>
          <w:color w:val="000000"/>
          <w:sz w:val="28"/>
        </w:rPr>
        <w:t>
      2) көрсетілетін қызметті берушінің басшысы;</w:t>
      </w:r>
    </w:p>
    <w:bookmarkEnd w:id="58"/>
    <w:bookmarkStart w:name="z66" w:id="59"/>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59"/>
    <w:bookmarkStart w:name="z67" w:id="60"/>
    <w:p>
      <w:pPr>
        <w:spacing w:after="0"/>
        <w:ind w:left="0"/>
        <w:jc w:val="both"/>
      </w:pPr>
      <w:r>
        <w:rPr>
          <w:rFonts w:ascii="Times New Roman"/>
          <w:b w:val="false"/>
          <w:i w:val="false"/>
          <w:color w:val="000000"/>
          <w:sz w:val="28"/>
        </w:rPr>
        <w:t>
      4) Конкурстық комиссия;</w:t>
      </w:r>
    </w:p>
    <w:bookmarkEnd w:id="60"/>
    <w:bookmarkStart w:name="z68" w:id="61"/>
    <w:p>
      <w:pPr>
        <w:spacing w:after="0"/>
        <w:ind w:left="0"/>
        <w:jc w:val="both"/>
      </w:pPr>
      <w:r>
        <w:rPr>
          <w:rFonts w:ascii="Times New Roman"/>
          <w:b w:val="false"/>
          <w:i w:val="false"/>
          <w:color w:val="000000"/>
          <w:sz w:val="28"/>
        </w:rPr>
        <w:t>
      5) Қаржы агенттігі.</w:t>
      </w:r>
    </w:p>
    <w:bookmarkEnd w:id="61"/>
    <w:bookmarkStart w:name="z69" w:id="62"/>
    <w:p>
      <w:pPr>
        <w:spacing w:after="0"/>
        <w:ind w:left="0"/>
        <w:jc w:val="both"/>
      </w:pPr>
      <w:r>
        <w:rPr>
          <w:rFonts w:ascii="Times New Roman"/>
          <w:b w:val="false"/>
          <w:i w:val="false"/>
          <w:color w:val="000000"/>
          <w:sz w:val="28"/>
        </w:rPr>
        <w:t>
      9. Құрылымдық бөлімшелер (қызметкерлер) арасындағы рәсімдердің (іс - қимылдардың) реттілігін сипаттау, көрсетілетін қызметті берушіге жүгінген кезде әрбір рәсімнің (іс-қимылдың) ұзақтығы:</w:t>
      </w:r>
    </w:p>
    <w:bookmarkEnd w:id="62"/>
    <w:bookmarkStart w:name="z70" w:id="63"/>
    <w:p>
      <w:pPr>
        <w:spacing w:after="0"/>
        <w:ind w:left="0"/>
        <w:jc w:val="both"/>
      </w:pPr>
      <w:r>
        <w:rPr>
          <w:rFonts w:ascii="Times New Roman"/>
          <w:b w:val="false"/>
          <w:i w:val="false"/>
          <w:color w:val="000000"/>
          <w:sz w:val="28"/>
        </w:rPr>
        <w:t>
      1) көрсетілетін қызметті алушы көрсетілетін қызметті берушінің кеңсе қызметкеріне құжаттарды қоса бере отырып өтінімді ұсынады;</w:t>
      </w:r>
    </w:p>
    <w:bookmarkEnd w:id="63"/>
    <w:bookmarkStart w:name="z71" w:id="64"/>
    <w:p>
      <w:pPr>
        <w:spacing w:after="0"/>
        <w:ind w:left="0"/>
        <w:jc w:val="both"/>
      </w:pPr>
      <w:r>
        <w:rPr>
          <w:rFonts w:ascii="Times New Roman"/>
          <w:b w:val="false"/>
          <w:i w:val="false"/>
          <w:color w:val="000000"/>
          <w:sz w:val="28"/>
        </w:rPr>
        <w:t>
      2) көрсетілетін қызметті берушінің кеңсе қызметкері құжаттар топтамасын қабылдауды жүзеге асырады, тіркейді және құжаттар топтамасын бұрыштама қою үшін көрсетілетін қызметті берушінің басшысына береді - 20 (жиырма) минут;</w:t>
      </w:r>
    </w:p>
    <w:bookmarkEnd w:id="64"/>
    <w:bookmarkStart w:name="z72" w:id="65"/>
    <w:p>
      <w:pPr>
        <w:spacing w:after="0"/>
        <w:ind w:left="0"/>
        <w:jc w:val="both"/>
      </w:pPr>
      <w:r>
        <w:rPr>
          <w:rFonts w:ascii="Times New Roman"/>
          <w:b w:val="false"/>
          <w:i w:val="false"/>
          <w:color w:val="000000"/>
          <w:sz w:val="28"/>
        </w:rPr>
        <w:t>
      3) көрсетілетін қызметті берушінің басшысы жауапты орындаушыны анықтайды, тиісті бұрыштама қояды, құжаттар топтамасын жауапты орындаушыға береді – 15 (он бес) минут;</w:t>
      </w:r>
    </w:p>
    <w:bookmarkEnd w:id="65"/>
    <w:bookmarkStart w:name="z73" w:id="66"/>
    <w:p>
      <w:pPr>
        <w:spacing w:after="0"/>
        <w:ind w:left="0"/>
        <w:jc w:val="both"/>
      </w:pPr>
      <w:r>
        <w:rPr>
          <w:rFonts w:ascii="Times New Roman"/>
          <w:b w:val="false"/>
          <w:i w:val="false"/>
          <w:color w:val="000000"/>
          <w:sz w:val="28"/>
        </w:rPr>
        <w:t>
      4) жауапты орындаушы ұсынылған құжаттар топтамасының толықтығын тексереді-5 (бес) жұмыс күні;</w:t>
      </w:r>
    </w:p>
    <w:bookmarkEnd w:id="66"/>
    <w:bookmarkStart w:name="z74" w:id="67"/>
    <w:p>
      <w:pPr>
        <w:spacing w:after="0"/>
        <w:ind w:left="0"/>
        <w:jc w:val="both"/>
      </w:pPr>
      <w:r>
        <w:rPr>
          <w:rFonts w:ascii="Times New Roman"/>
          <w:b w:val="false"/>
          <w:i w:val="false"/>
          <w:color w:val="000000"/>
          <w:sz w:val="28"/>
        </w:rPr>
        <w:t>
      5) Жауапты орындаушы барлық құжаттар мен ақпаратты алған сәттен бастап көрсетілетін қызметті алушының материалдарын конкурстық комиссияның қарауына шығарады - 10 (он) жұмыс күні.</w:t>
      </w:r>
    </w:p>
    <w:bookmarkEnd w:id="67"/>
    <w:bookmarkStart w:name="z75" w:id="68"/>
    <w:p>
      <w:pPr>
        <w:spacing w:after="0"/>
        <w:ind w:left="0"/>
        <w:jc w:val="both"/>
      </w:pPr>
      <w:r>
        <w:rPr>
          <w:rFonts w:ascii="Times New Roman"/>
          <w:b w:val="false"/>
          <w:i w:val="false"/>
          <w:color w:val="000000"/>
          <w:sz w:val="28"/>
        </w:rPr>
        <w:t>
      6) Конкурстық комиссия грант беру мүмкіндігі/мүмкін еместігі туралы шешім қабылдайды, ол конкурстық комиссияның хаттамасымен рәсімделеді - 3 (үш) жұмыс күні;</w:t>
      </w:r>
    </w:p>
    <w:bookmarkEnd w:id="68"/>
    <w:bookmarkStart w:name="z76" w:id="69"/>
    <w:p>
      <w:pPr>
        <w:spacing w:after="0"/>
        <w:ind w:left="0"/>
        <w:jc w:val="both"/>
      </w:pPr>
      <w:r>
        <w:rPr>
          <w:rFonts w:ascii="Times New Roman"/>
          <w:b w:val="false"/>
          <w:i w:val="false"/>
          <w:color w:val="000000"/>
          <w:sz w:val="28"/>
        </w:rPr>
        <w:t>
      7) жауапты орындаушы конкурстық комиссияның шешімі туралы хабарлама дайындайды - 1 (бір) жұмыс күні;</w:t>
      </w:r>
    </w:p>
    <w:bookmarkEnd w:id="69"/>
    <w:bookmarkStart w:name="z77" w:id="70"/>
    <w:p>
      <w:pPr>
        <w:spacing w:after="0"/>
        <w:ind w:left="0"/>
        <w:jc w:val="both"/>
      </w:pPr>
      <w:r>
        <w:rPr>
          <w:rFonts w:ascii="Times New Roman"/>
          <w:b w:val="false"/>
          <w:i w:val="false"/>
          <w:color w:val="000000"/>
          <w:sz w:val="28"/>
        </w:rPr>
        <w:t>
      8) көрсетілетін қызметті берушінің басшысы конкурстық комиссияның шешімі туралы хабарламаға қол қояды, оны көрсетілетін қызметті берушінің кеңсе қызметкеріне береді - 2 (екі) сағат;</w:t>
      </w:r>
    </w:p>
    <w:bookmarkEnd w:id="70"/>
    <w:bookmarkStart w:name="z78" w:id="71"/>
    <w:p>
      <w:pPr>
        <w:spacing w:after="0"/>
        <w:ind w:left="0"/>
        <w:jc w:val="both"/>
      </w:pPr>
      <w:r>
        <w:rPr>
          <w:rFonts w:ascii="Times New Roman"/>
          <w:b w:val="false"/>
          <w:i w:val="false"/>
          <w:color w:val="000000"/>
          <w:sz w:val="28"/>
        </w:rPr>
        <w:t>
      9) көрсетілетін қызметті берушінің кеңсе қызметкері конкурстық комиссияның шешімі туралы хабарламаны көрсетілетін қызметті алушыға, конкурстық комиссияның хаттамасын шағын кәсіпкерлік субъектісімен мемлекеттік грант беру жөнінде шарт жасасу үшін дайындық іс - шараларын жүргізу үшін Қаржы агенттігіне/ұлттық институтқа жолдайды – 20 (жиырма) минут;</w:t>
      </w:r>
    </w:p>
    <w:bookmarkEnd w:id="71"/>
    <w:bookmarkStart w:name="z79" w:id="72"/>
    <w:p>
      <w:pPr>
        <w:spacing w:after="0"/>
        <w:ind w:left="0"/>
        <w:jc w:val="both"/>
      </w:pPr>
      <w:r>
        <w:rPr>
          <w:rFonts w:ascii="Times New Roman"/>
          <w:b w:val="false"/>
          <w:i w:val="false"/>
          <w:color w:val="000000"/>
          <w:sz w:val="28"/>
        </w:rPr>
        <w:t>
      10) көрсетілетін қызметті берушінің басшысы, Қаржы агенттігі/ұлттық институт және көрсетілетін қызметті алушы шарт жасасады – 10 (он) жұмыс күні.</w:t>
      </w:r>
    </w:p>
    <w:bookmarkEnd w:id="72"/>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Start w:name="z80" w:id="73"/>
    <w:p>
      <w:pPr>
        <w:spacing w:after="0"/>
        <w:ind w:left="0"/>
        <w:jc w:val="both"/>
      </w:pPr>
      <w:r>
        <w:rPr>
          <w:rFonts w:ascii="Times New Roman"/>
          <w:b w:val="false"/>
          <w:i w:val="false"/>
          <w:color w:val="000000"/>
          <w:sz w:val="28"/>
        </w:rPr>
        <w:t>
      10. Портал арқылы мемлекеттік қызмет көрсеткен кезде көрсетілетін қызметті беруші мен көрсетілетін қызметті алушы рәсімдерінің (іс-қимылдарының) кезеңділігін және өтініш білдіру тәртібін сипаттау:</w:t>
      </w:r>
    </w:p>
    <w:bookmarkEnd w:id="73"/>
    <w:bookmarkStart w:name="z81" w:id="74"/>
    <w:p>
      <w:pPr>
        <w:spacing w:after="0"/>
        <w:ind w:left="0"/>
        <w:jc w:val="both"/>
      </w:pPr>
      <w:r>
        <w:rPr>
          <w:rFonts w:ascii="Times New Roman"/>
          <w:b w:val="false"/>
          <w:i w:val="false"/>
          <w:color w:val="000000"/>
          <w:sz w:val="28"/>
        </w:rPr>
        <w:t xml:space="preserve">
      Көрсетілетін қызметті алушы порталға көрсетілетін қызметті алушының ЭЦҚ-мен куәландырылған электрондық құжат нысанында,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субсидиялар алуға өтінімді ұсынады.</w:t>
      </w:r>
    </w:p>
    <w:bookmarkEnd w:id="74"/>
    <w:bookmarkStart w:name="z82" w:id="75"/>
    <w:p>
      <w:pPr>
        <w:spacing w:after="0"/>
        <w:ind w:left="0"/>
        <w:jc w:val="both"/>
      </w:pPr>
      <w:r>
        <w:rPr>
          <w:rFonts w:ascii="Times New Roman"/>
          <w:b w:val="false"/>
          <w:i w:val="false"/>
          <w:color w:val="000000"/>
          <w:sz w:val="28"/>
        </w:rPr>
        <w:t>
      Көрсетілетін қызметті алушы порталда жеке сәйкестендіру нөмірі (бұдан әрі – ЖСН) және бизнес-сәйкестендіру нөмірі (бұдан әрі – БСН), сондай-ақ пароль арқылы тіркеуді іске асырады (порталда тіркелмеген көрсетілетін қызметті алушылар үшін іске асырылады);</w:t>
      </w:r>
    </w:p>
    <w:bookmarkEnd w:id="75"/>
    <w:bookmarkStart w:name="z83" w:id="76"/>
    <w:p>
      <w:pPr>
        <w:spacing w:after="0"/>
        <w:ind w:left="0"/>
        <w:jc w:val="both"/>
      </w:pPr>
      <w:r>
        <w:rPr>
          <w:rFonts w:ascii="Times New Roman"/>
          <w:b w:val="false"/>
          <w:i w:val="false"/>
          <w:color w:val="000000"/>
          <w:sz w:val="28"/>
        </w:rPr>
        <w:t>
      1-процесс – көрсетілетін қызметті алушының мемлекеттік қызметті алу үшін порталда ЖСН/БСН және паролін енгізу үрдісі (авторизация үрдісі);</w:t>
      </w:r>
    </w:p>
    <w:bookmarkEnd w:id="76"/>
    <w:bookmarkStart w:name="z84" w:id="77"/>
    <w:p>
      <w:pPr>
        <w:spacing w:after="0"/>
        <w:ind w:left="0"/>
        <w:jc w:val="both"/>
      </w:pPr>
      <w:r>
        <w:rPr>
          <w:rFonts w:ascii="Times New Roman"/>
          <w:b w:val="false"/>
          <w:i w:val="false"/>
          <w:color w:val="000000"/>
          <w:sz w:val="28"/>
        </w:rPr>
        <w:t>
      1-шарт – порталда ЖСН/БСН және пароль арқылы тіркелген көрсетілетін қызметті алушы туралы деректердің түпнұсқалылығын тексеру;</w:t>
      </w:r>
    </w:p>
    <w:bookmarkEnd w:id="77"/>
    <w:bookmarkStart w:name="z85" w:id="78"/>
    <w:p>
      <w:pPr>
        <w:spacing w:after="0"/>
        <w:ind w:left="0"/>
        <w:jc w:val="both"/>
      </w:pPr>
      <w:r>
        <w:rPr>
          <w:rFonts w:ascii="Times New Roman"/>
          <w:b w:val="false"/>
          <w:i w:val="false"/>
          <w:color w:val="000000"/>
          <w:sz w:val="28"/>
        </w:rPr>
        <w:t>
      2-процесс – порталмен көрсетілетін қызметті алушының деректерінде бар бұзушылықтармен байланысты авторизациялаудан бас тарту туралы хабарлама қалыптастыру;</w:t>
      </w:r>
    </w:p>
    <w:bookmarkEnd w:id="78"/>
    <w:bookmarkStart w:name="z86" w:id="79"/>
    <w:p>
      <w:pPr>
        <w:spacing w:after="0"/>
        <w:ind w:left="0"/>
        <w:jc w:val="both"/>
      </w:pPr>
      <w:r>
        <w:rPr>
          <w:rFonts w:ascii="Times New Roman"/>
          <w:b w:val="false"/>
          <w:i w:val="false"/>
          <w:color w:val="000000"/>
          <w:sz w:val="28"/>
        </w:rPr>
        <w:t>
      3-процесс – көрсетілетін қызметті алушының осы регламентте көрсетілген қызметті таңдап алуы, мемлекеттік қызмет көрсету үшін сауал түрін экранға шығару және құрылымымен форматтық талаптарын ескере отырып, сауал түріне электрондық түрдегі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бекітумен көрсетілетін қызметті алушының үлгілерді толтыруы (деректерді енгізу), сондай-ақ сауалды куәландыру (қол қою) үшін көрсетілетін қызметті алушының ЭЦҚ тіркеу куәлігін таңдап алуы;</w:t>
      </w:r>
    </w:p>
    <w:bookmarkEnd w:id="79"/>
    <w:bookmarkStart w:name="z87" w:id="80"/>
    <w:p>
      <w:pPr>
        <w:spacing w:after="0"/>
        <w:ind w:left="0"/>
        <w:jc w:val="both"/>
      </w:pPr>
      <w:r>
        <w:rPr>
          <w:rFonts w:ascii="Times New Roman"/>
          <w:b w:val="false"/>
          <w:i w:val="false"/>
          <w:color w:val="000000"/>
          <w:sz w:val="28"/>
        </w:rPr>
        <w:t>
      1-шарт – порталда ЭЦҚ қолданыс мерзімін және қайта шақыртып алынған (жойылған) тіркеу куәліктерінің тізімінде жоқ екендігін, сондай-ақ сәйкестендіру деректерінің (сауалда көрсетілген ЖСН/БСН және ЭЦҚ көрсетілген ЖСН/БСН арасында) сәйкестігін тексеру;</w:t>
      </w:r>
    </w:p>
    <w:bookmarkEnd w:id="80"/>
    <w:bookmarkStart w:name="z88" w:id="81"/>
    <w:p>
      <w:pPr>
        <w:spacing w:after="0"/>
        <w:ind w:left="0"/>
        <w:jc w:val="both"/>
      </w:pPr>
      <w:r>
        <w:rPr>
          <w:rFonts w:ascii="Times New Roman"/>
          <w:b w:val="false"/>
          <w:i w:val="false"/>
          <w:color w:val="000000"/>
          <w:sz w:val="28"/>
        </w:rPr>
        <w:t>
      4-процесс– көрсетілетін қызметті алушының ЭЦҚ түпнұсқалығының расталмауына байланысты сұратып отырған қызметтен бас тарту туралы хабарлама қалыптастыру;</w:t>
      </w:r>
    </w:p>
    <w:bookmarkEnd w:id="81"/>
    <w:bookmarkStart w:name="z89" w:id="82"/>
    <w:p>
      <w:pPr>
        <w:spacing w:after="0"/>
        <w:ind w:left="0"/>
        <w:jc w:val="both"/>
      </w:pPr>
      <w:r>
        <w:rPr>
          <w:rFonts w:ascii="Times New Roman"/>
          <w:b w:val="false"/>
          <w:i w:val="false"/>
          <w:color w:val="000000"/>
          <w:sz w:val="28"/>
        </w:rPr>
        <w:t>
      5-процесс – көрсетілетін қызметті берушімен сұрау салуды өңдеу үшін "электрондық үкімет" өңірлік шлюздің автоматтандырылған жұмыс орнында "электрондық үкімет" шлюзі арқылы көрсетілетін қызметті алушының ЭЦҚ куәландырылған (қол қойылған) электрондық құжатты (көрсетілетін қызметті алушының сұрау салуын) жолдау;</w:t>
      </w:r>
    </w:p>
    <w:bookmarkEnd w:id="82"/>
    <w:bookmarkStart w:name="z90" w:id="83"/>
    <w:p>
      <w:pPr>
        <w:spacing w:after="0"/>
        <w:ind w:left="0"/>
        <w:jc w:val="both"/>
      </w:pPr>
      <w:r>
        <w:rPr>
          <w:rFonts w:ascii="Times New Roman"/>
          <w:b w:val="false"/>
          <w:i w:val="false"/>
          <w:color w:val="000000"/>
          <w:sz w:val="28"/>
        </w:rPr>
        <w:t xml:space="preserve">
      6-процесс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қарастырылған көрсетілетін қызметті берушінің рәсімдері (іс-қимылдары);</w:t>
      </w:r>
    </w:p>
    <w:bookmarkEnd w:id="83"/>
    <w:bookmarkStart w:name="z91" w:id="84"/>
    <w:p>
      <w:pPr>
        <w:spacing w:after="0"/>
        <w:ind w:left="0"/>
        <w:jc w:val="both"/>
      </w:pPr>
      <w:r>
        <w:rPr>
          <w:rFonts w:ascii="Times New Roman"/>
          <w:b w:val="false"/>
          <w:i w:val="false"/>
          <w:color w:val="000000"/>
          <w:sz w:val="28"/>
        </w:rPr>
        <w:t>
      7-процесс – көрсетілетін қызметті алушымен мемлекеттік көрсетілетінқызметтің нәтижесін алу.</w:t>
      </w:r>
    </w:p>
    <w:bookmarkEnd w:id="84"/>
    <w:bookmarkStart w:name="z92" w:id="85"/>
    <w:p>
      <w:pPr>
        <w:spacing w:after="0"/>
        <w:ind w:left="0"/>
        <w:jc w:val="both"/>
      </w:pPr>
      <w:r>
        <w:rPr>
          <w:rFonts w:ascii="Times New Roman"/>
          <w:b w:val="false"/>
          <w:i w:val="false"/>
          <w:color w:val="000000"/>
          <w:sz w:val="28"/>
        </w:rPr>
        <w:t xml:space="preserve">
      Портал арқылы мемлекеттік қызмет көрсетуге тартылған ақпараттық жүйелердің функционалдық өзара әрекет етуінің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картасы-2020" бизнесті қолдау мен дамытудың мемлекеттік бағдарламасы шеңберінде бизнес-инкубациялау аясында жаңа бизнес -идеяларды және индустриялық-инновациялық жобаларды іске асыру үшін шағын кәсіпкерлік субъектілеріне мемлекеттік гранттар беру" мемлекеттік көрсетілетін қызмет регламентіне 1 қосымша</w:t>
            </w:r>
          </w:p>
        </w:tc>
      </w:tr>
    </w:tbl>
    <w:p>
      <w:pPr>
        <w:spacing w:after="0"/>
        <w:ind w:left="0"/>
        <w:jc w:val="left"/>
      </w:pPr>
      <w:r>
        <w:rPr>
          <w:rFonts w:ascii="Times New Roman"/>
          <w:b/>
          <w:i w:val="false"/>
          <w:color w:val="000000"/>
        </w:rPr>
        <w:t xml:space="preserve"> Көрсетілетін қызметті берушіге жүгінгенде мемлекеттік қызмет көрсетудің бизнес-процестер анықтамалығы</w:t>
      </w:r>
    </w:p>
    <w:p>
      <w:pPr>
        <w:spacing w:after="0"/>
        <w:ind w:left="0"/>
        <w:jc w:val="left"/>
      </w:pPr>
      <w:r>
        <w:br/>
      </w:r>
    </w:p>
    <w:p>
      <w:pPr>
        <w:spacing w:after="0"/>
        <w:ind w:left="0"/>
        <w:jc w:val="both"/>
      </w:pPr>
      <w:r>
        <w:drawing>
          <wp:inline distT="0" distB="0" distL="0" distR="0">
            <wp:extent cx="7810500" cy="403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03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"Бизнестің жол картасы-2020" бизнесті қолдау мен дамытудың мемлекеттік шеңберінде бизнес-инкубациялау аясында жаңа бизнес-идеяларды және индустриялық-инновациялық жобаларды іске асыру үшін шағын кәсіпкерлік субъектілеріне мемлекеттік гранттар беру" мемлекеттік көрсетілетін қызмет регламентіне 2 қосымша</w:t>
            </w:r>
          </w:p>
        </w:tc>
      </w:tr>
    </w:tbl>
    <w:p>
      <w:pPr>
        <w:spacing w:after="0"/>
        <w:ind w:left="0"/>
        <w:jc w:val="left"/>
      </w:pPr>
      <w:r>
        <w:rPr>
          <w:rFonts w:ascii="Times New Roman"/>
          <w:b/>
          <w:i w:val="false"/>
          <w:color w:val="000000"/>
        </w:rPr>
        <w:t xml:space="preserve"> Мемлекеттік қызмет көрсету процесінде портал арқылы пайдаланатын ақпараттық жүйелердің өзара іс-қимыл диаграммасы</w:t>
      </w:r>
    </w:p>
    <w:p>
      <w:pPr>
        <w:spacing w:after="0"/>
        <w:ind w:left="0"/>
        <w:jc w:val="left"/>
      </w:pPr>
      <w:r>
        <w:br/>
      </w:r>
    </w:p>
    <w:p>
      <w:pPr>
        <w:spacing w:after="0"/>
        <w:ind w:left="0"/>
        <w:jc w:val="both"/>
      </w:pPr>
      <w:r>
        <w:drawing>
          <wp:inline distT="0" distB="0" distL="0" distR="0">
            <wp:extent cx="7810500" cy="312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12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5" w:id="86"/>
    <w:p>
      <w:pPr>
        <w:spacing w:after="0"/>
        <w:ind w:left="0"/>
        <w:jc w:val="both"/>
      </w:pPr>
      <w:r>
        <w:rPr>
          <w:rFonts w:ascii="Times New Roman"/>
          <w:b w:val="false"/>
          <w:i w:val="false"/>
          <w:color w:val="000000"/>
          <w:sz w:val="28"/>
        </w:rPr>
        <w:t xml:space="preserve">
      Қысқартылған сөздерді ашып жазу: </w:t>
      </w:r>
    </w:p>
    <w:bookmarkEnd w:id="86"/>
    <w:bookmarkStart w:name="z96" w:id="87"/>
    <w:p>
      <w:pPr>
        <w:spacing w:after="0"/>
        <w:ind w:left="0"/>
        <w:jc w:val="both"/>
      </w:pPr>
      <w:r>
        <w:rPr>
          <w:rFonts w:ascii="Times New Roman"/>
          <w:b w:val="false"/>
          <w:i w:val="false"/>
          <w:color w:val="000000"/>
          <w:sz w:val="28"/>
        </w:rPr>
        <w:t>
      Портал – "электрондық үкімет" веб-порталы www.egov.kz.</w:t>
      </w:r>
    </w:p>
    <w:bookmarkEnd w:id="87"/>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283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83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"13"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239 қаулысына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"11"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241 қаулысымен бекітілген</w:t>
            </w:r>
          </w:p>
        </w:tc>
      </w:tr>
    </w:tbl>
    <w:p>
      <w:pPr>
        <w:spacing w:after="0"/>
        <w:ind w:left="0"/>
        <w:jc w:val="left"/>
      </w:pPr>
      <w:r>
        <w:rPr>
          <w:rFonts w:ascii="Times New Roman"/>
          <w:b/>
          <w:i w:val="false"/>
          <w:color w:val="000000"/>
        </w:rPr>
        <w:t xml:space="preserve"> "Бизнестің жол картасы-2020" бизнесті қолдау мен дамытудың мемлекеттік бағдарламасы шеңберінде өндірістік (индустриялық) инфрақұрылымды дамыту бойынша қолдау көрсету" мемлекеттік көрсетілетін қызмет регламенті 1. Жалпы ережелер</w:t>
      </w:r>
    </w:p>
    <w:bookmarkStart w:name="z103" w:id="88"/>
    <w:p>
      <w:pPr>
        <w:spacing w:after="0"/>
        <w:ind w:left="0"/>
        <w:jc w:val="both"/>
      </w:pPr>
      <w:r>
        <w:rPr>
          <w:rFonts w:ascii="Times New Roman"/>
          <w:b w:val="false"/>
          <w:i w:val="false"/>
          <w:color w:val="000000"/>
          <w:sz w:val="28"/>
        </w:rPr>
        <w:t>
      1. "Бизнестің жол картасы-2020" бизнесті қолдау мен дамытудың мемлекеттік бағдарламасы шеңберінде өндірістік (индустриялық) инфрақұрылымды дамыту бойынша қолдау көрсету" мемлекеттік көрсетілетін қызметін "Маңғыстау облысының кәсіпкерлік және сауда басқармасы" мемлекеттік мекемесі (бұдан әрі – көрсетілетін қызметті беруші) көрсетеді.</w:t>
      </w:r>
    </w:p>
    <w:bookmarkEnd w:id="88"/>
    <w:bookmarkStart w:name="z104" w:id="89"/>
    <w:p>
      <w:pPr>
        <w:spacing w:after="0"/>
        <w:ind w:left="0"/>
        <w:jc w:val="both"/>
      </w:pPr>
      <w:r>
        <w:rPr>
          <w:rFonts w:ascii="Times New Roman"/>
          <w:b w:val="false"/>
          <w:i w:val="false"/>
          <w:color w:val="000000"/>
          <w:sz w:val="28"/>
        </w:rPr>
        <w:t>
      Өтініштерді қабылдау мен мемлекеттік қызметті көрсету нәтижелерін беру көрсетілетін қызметті берушінің кеңсесі және "электрондық үкіметтің" веб-порталы (бұдан әрі – веб-портал) арқылы жүзеге асырылады.</w:t>
      </w:r>
    </w:p>
    <w:bookmarkEnd w:id="89"/>
    <w:bookmarkStart w:name="z105" w:id="90"/>
    <w:p>
      <w:pPr>
        <w:spacing w:after="0"/>
        <w:ind w:left="0"/>
        <w:jc w:val="both"/>
      </w:pPr>
      <w:r>
        <w:rPr>
          <w:rFonts w:ascii="Times New Roman"/>
          <w:b w:val="false"/>
          <w:i w:val="false"/>
          <w:color w:val="000000"/>
          <w:sz w:val="28"/>
        </w:rPr>
        <w:t>
      2. Мемлекеттік қызметті көрсету нысаны: қағаз/электронды түрінде.</w:t>
      </w:r>
    </w:p>
    <w:bookmarkEnd w:id="90"/>
    <w:bookmarkStart w:name="z106" w:id="91"/>
    <w:p>
      <w:pPr>
        <w:spacing w:after="0"/>
        <w:ind w:left="0"/>
        <w:jc w:val="both"/>
      </w:pPr>
      <w:r>
        <w:rPr>
          <w:rFonts w:ascii="Times New Roman"/>
          <w:b w:val="false"/>
          <w:i w:val="false"/>
          <w:color w:val="000000"/>
          <w:sz w:val="28"/>
        </w:rPr>
        <w:t xml:space="preserve">
      3. Мемлекеттік қызметті көрсету нәтижесі: Өңірлік үйлестіру кеңесі (бұдан әрі – ӨҮК) отырысының хаттамасының үзінді көшірмесі не/немесе "Кәсіпкерлік саласындағы мемлекеттік көрсетілетін қызметтер стандарттарын бекіту туралы" Қазақстан Республикасы Ұлттық экономика министрінің 2015 жылғы 24 сәуірдегі № 352 "Кәсіпкерлік саласындағы мемлекеттік көрсетілетін қызметтер стандарттарын бекіту туралы" (нормативтік құқықтық актілерді Тіркеу тізілімінде № 11181 болып тіркелген) </w:t>
      </w:r>
      <w:r>
        <w:rPr>
          <w:rFonts w:ascii="Times New Roman"/>
          <w:b w:val="false"/>
          <w:i w:val="false"/>
          <w:color w:val="000000"/>
          <w:sz w:val="28"/>
        </w:rPr>
        <w:t>бұйрығыме</w:t>
      </w:r>
      <w:r>
        <w:rPr>
          <w:rFonts w:ascii="Times New Roman"/>
          <w:b w:val="false"/>
          <w:i w:val="false"/>
          <w:color w:val="000000"/>
          <w:sz w:val="28"/>
        </w:rPr>
        <w:t xml:space="preserve">н бекітілген "Бизнестің жол картасы-2020" бизнесті қолдау мен дамытудың мемлекеттік бағдарламасы шеңберінде өндірістік (индустриялық) инфрақұрылымды дамыту бойынша қолдау көрсету"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(бұдан әрі – Стандарт) көзделген жағдайларда және негіздер бойынша мемлекеттік қызметті көрсетуден бас тарту туралы дәлелді жауап.</w:t>
      </w:r>
    </w:p>
    <w:bookmarkEnd w:id="91"/>
    <w:bookmarkStart w:name="z107" w:id="92"/>
    <w:p>
      <w:pPr>
        <w:spacing w:after="0"/>
        <w:ind w:left="0"/>
        <w:jc w:val="both"/>
      </w:pPr>
      <w:r>
        <w:rPr>
          <w:rFonts w:ascii="Times New Roman"/>
          <w:b w:val="false"/>
          <w:i w:val="false"/>
          <w:color w:val="000000"/>
          <w:sz w:val="28"/>
        </w:rPr>
        <w:t>
      Мемлекеттік қызметті көрсету нәтижесін ұсыну нысаны: қағаз/ электронды түрінде.</w:t>
      </w:r>
    </w:p>
    <w:bookmarkEnd w:id="92"/>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Start w:name="z108" w:id="93"/>
    <w:p>
      <w:pPr>
        <w:spacing w:after="0"/>
        <w:ind w:left="0"/>
        <w:jc w:val="both"/>
      </w:pPr>
      <w:r>
        <w:rPr>
          <w:rFonts w:ascii="Times New Roman"/>
          <w:b w:val="false"/>
          <w:i w:val="false"/>
          <w:color w:val="000000"/>
          <w:sz w:val="28"/>
        </w:rPr>
        <w:t xml:space="preserve">
      4. Мемлекеттік қызмет көрсету бойынша рәсімдерді (іс – қимылдарды) бастауға негіздеме көрсетілетін қызметті алушының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ұсынуы болып табылады.</w:t>
      </w:r>
    </w:p>
    <w:bookmarkEnd w:id="93"/>
    <w:bookmarkStart w:name="z109" w:id="94"/>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оларды орындаудың ұзақтығы:</w:t>
      </w:r>
    </w:p>
    <w:bookmarkEnd w:id="94"/>
    <w:bookmarkStart w:name="z110" w:id="95"/>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қабылдайды, оларды тіркейді және көрсетілетін қызметті берушінің басшысына бұрыштама қоюға жолдайды - 30 (отыз) минут;</w:t>
      </w:r>
    </w:p>
    <w:bookmarkEnd w:id="95"/>
    <w:bookmarkStart w:name="z111" w:id="96"/>
    <w:p>
      <w:pPr>
        <w:spacing w:after="0"/>
        <w:ind w:left="0"/>
        <w:jc w:val="both"/>
      </w:pPr>
      <w:r>
        <w:rPr>
          <w:rFonts w:ascii="Times New Roman"/>
          <w:b w:val="false"/>
          <w:i w:val="false"/>
          <w:color w:val="000000"/>
          <w:sz w:val="28"/>
        </w:rPr>
        <w:t>
      Нәтижесі – көрсетілетін қызметті берушінің кеңсесінде өтінімдерді тіркеу және көрсетілетін қызметті берушінің басшысына жолдау;</w:t>
      </w:r>
    </w:p>
    <w:bookmarkEnd w:id="96"/>
    <w:bookmarkStart w:name="z112" w:id="97"/>
    <w:p>
      <w:pPr>
        <w:spacing w:after="0"/>
        <w:ind w:left="0"/>
        <w:jc w:val="both"/>
      </w:pPr>
      <w:r>
        <w:rPr>
          <w:rFonts w:ascii="Times New Roman"/>
          <w:b w:val="false"/>
          <w:i w:val="false"/>
          <w:color w:val="000000"/>
          <w:sz w:val="28"/>
        </w:rPr>
        <w:t>
      2) көрсетілетін қызметті берушінің басшысы жауапты орындаушыны айқындайды және тиісті бұрыштаманы қояды - 1 (бір) сағат;</w:t>
      </w:r>
    </w:p>
    <w:bookmarkEnd w:id="97"/>
    <w:bookmarkStart w:name="z113" w:id="98"/>
    <w:p>
      <w:pPr>
        <w:spacing w:after="0"/>
        <w:ind w:left="0"/>
        <w:jc w:val="both"/>
      </w:pPr>
      <w:r>
        <w:rPr>
          <w:rFonts w:ascii="Times New Roman"/>
          <w:b w:val="false"/>
          <w:i w:val="false"/>
          <w:color w:val="000000"/>
          <w:sz w:val="28"/>
        </w:rPr>
        <w:t>
      3) көрсетілетін қызметті берушінің жауапты орындаушысы құжаттарды қарайды, жобалардың тізбесін дайындайды және ӨҮК қарауына шығарады немесе мемлекеттік қызметті көрсету кезінде көрсетілетін қызметті алушыға бас тарту туралы дәлелді жауаппен хабарлама беруді қамтамасыз етеді - 5 (бес) жұмыс күні;</w:t>
      </w:r>
    </w:p>
    <w:bookmarkEnd w:id="98"/>
    <w:bookmarkStart w:name="z114" w:id="99"/>
    <w:p>
      <w:pPr>
        <w:spacing w:after="0"/>
        <w:ind w:left="0"/>
        <w:jc w:val="both"/>
      </w:pPr>
      <w:r>
        <w:rPr>
          <w:rFonts w:ascii="Times New Roman"/>
          <w:b w:val="false"/>
          <w:i w:val="false"/>
          <w:color w:val="000000"/>
          <w:sz w:val="28"/>
        </w:rPr>
        <w:t>
      Нәтижесі –жобаларды ӨҮК-нің қарауына шығару немесе мемлекеттік қызмет көрсету кезінде бас тарту туралы дәлелді жауаппен хабарлама беру;</w:t>
      </w:r>
    </w:p>
    <w:bookmarkEnd w:id="99"/>
    <w:bookmarkStart w:name="z115" w:id="100"/>
    <w:p>
      <w:pPr>
        <w:spacing w:after="0"/>
        <w:ind w:left="0"/>
        <w:jc w:val="both"/>
      </w:pPr>
      <w:r>
        <w:rPr>
          <w:rFonts w:ascii="Times New Roman"/>
          <w:b w:val="false"/>
          <w:i w:val="false"/>
          <w:color w:val="000000"/>
          <w:sz w:val="28"/>
        </w:rPr>
        <w:t>
      4) ӨҮК құжаттарды қарайды және жобаны қаржыландыру мүмкіндігі /мүмкін еместігі туралы шешім қабылдайды - 3 (үш) жұмыс күн;</w:t>
      </w:r>
    </w:p>
    <w:bookmarkEnd w:id="100"/>
    <w:bookmarkStart w:name="z116" w:id="101"/>
    <w:p>
      <w:pPr>
        <w:spacing w:after="0"/>
        <w:ind w:left="0"/>
        <w:jc w:val="both"/>
      </w:pPr>
      <w:r>
        <w:rPr>
          <w:rFonts w:ascii="Times New Roman"/>
          <w:b w:val="false"/>
          <w:i w:val="false"/>
          <w:color w:val="000000"/>
          <w:sz w:val="28"/>
        </w:rPr>
        <w:t>
      Нәтижесі – шешім қабылдау және ӨҮК хаттамасын ресімдеу;</w:t>
      </w:r>
    </w:p>
    <w:bookmarkEnd w:id="101"/>
    <w:bookmarkStart w:name="z117" w:id="102"/>
    <w:p>
      <w:pPr>
        <w:spacing w:after="0"/>
        <w:ind w:left="0"/>
        <w:jc w:val="both"/>
      </w:pPr>
      <w:r>
        <w:rPr>
          <w:rFonts w:ascii="Times New Roman"/>
          <w:b w:val="false"/>
          <w:i w:val="false"/>
          <w:color w:val="000000"/>
          <w:sz w:val="28"/>
        </w:rPr>
        <w:t xml:space="preserve">
      5) көрсетілетін қызметті берушінің жауапты орындаушысы ӨҮК отырысының хаттамасының негізінде дайындайды және ӨҮК отырысы хаттамасының үзінді көшірмесін көрсетілетін қызметті берушінің басшысымен қол қойылып, көрсетілетін қызметті берушінің кеңсе қызметкеріне ұсынылады - 2 (екі) сағат; </w:t>
      </w:r>
    </w:p>
    <w:bookmarkEnd w:id="102"/>
    <w:bookmarkStart w:name="z118" w:id="103"/>
    <w:p>
      <w:pPr>
        <w:spacing w:after="0"/>
        <w:ind w:left="0"/>
        <w:jc w:val="both"/>
      </w:pPr>
      <w:r>
        <w:rPr>
          <w:rFonts w:ascii="Times New Roman"/>
          <w:b w:val="false"/>
          <w:i w:val="false"/>
          <w:color w:val="000000"/>
          <w:sz w:val="28"/>
        </w:rPr>
        <w:t xml:space="preserve">
      Нәтижесі – ӨҮК отырысы хаттамасының үзінді көшірмесін қызметті берушінің кеңсесіне жолдау; </w:t>
      </w:r>
    </w:p>
    <w:bookmarkEnd w:id="103"/>
    <w:bookmarkStart w:name="z119" w:id="104"/>
    <w:p>
      <w:pPr>
        <w:spacing w:after="0"/>
        <w:ind w:left="0"/>
        <w:jc w:val="both"/>
      </w:pPr>
      <w:r>
        <w:rPr>
          <w:rFonts w:ascii="Times New Roman"/>
          <w:b w:val="false"/>
          <w:i w:val="false"/>
          <w:color w:val="000000"/>
          <w:sz w:val="28"/>
        </w:rPr>
        <w:t xml:space="preserve">
      6) қызметті берушінің кеңсе қызметкері ӨҮК отырысы хаттамасының үзінді көшірмесін қызмет алушыға жолдайды – 20 (жиырма) минут; </w:t>
      </w:r>
    </w:p>
    <w:bookmarkEnd w:id="104"/>
    <w:bookmarkStart w:name="z120" w:id="105"/>
    <w:p>
      <w:pPr>
        <w:spacing w:after="0"/>
        <w:ind w:left="0"/>
        <w:jc w:val="both"/>
      </w:pPr>
      <w:r>
        <w:rPr>
          <w:rFonts w:ascii="Times New Roman"/>
          <w:b w:val="false"/>
          <w:i w:val="false"/>
          <w:color w:val="000000"/>
          <w:sz w:val="28"/>
        </w:rPr>
        <w:t>
      7) көрсетілетін қызметті берушінің жауапты орындаушысы ӨҮК хаттамасын рәсімдеген сәттен бастап толық құжаттар топтамасын қоса бере отырып, көрсетілетін қызметті алушының жобасын және ӨҮК хаттамасын бюджеттік инвестициялық жобаны (бұдан әрі - БИЖ) одан әрі іске асыру жөніндегі шараларды қабылдау үшін жергілікті бюджеттік бағдарламаламаның әкімшісіне жолдайды - 2 (екі) жұмыс күні;</w:t>
      </w:r>
    </w:p>
    <w:bookmarkEnd w:id="105"/>
    <w:bookmarkStart w:name="z121" w:id="106"/>
    <w:p>
      <w:pPr>
        <w:spacing w:after="0"/>
        <w:ind w:left="0"/>
        <w:jc w:val="both"/>
      </w:pPr>
      <w:r>
        <w:rPr>
          <w:rFonts w:ascii="Times New Roman"/>
          <w:b w:val="false"/>
          <w:i w:val="false"/>
          <w:color w:val="000000"/>
          <w:sz w:val="28"/>
        </w:rPr>
        <w:t>
      Нәтижесі - уәкілетті органға бюджеттік өтінімді жолдау.</w:t>
      </w:r>
    </w:p>
    <w:bookmarkEnd w:id="10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іс-қимылы тәртібін сипаттау</w:t>
      </w:r>
    </w:p>
    <w:bookmarkStart w:name="z122" w:id="107"/>
    <w:p>
      <w:pPr>
        <w:spacing w:after="0"/>
        <w:ind w:left="0"/>
        <w:jc w:val="both"/>
      </w:pPr>
      <w:r>
        <w:rPr>
          <w:rFonts w:ascii="Times New Roman"/>
          <w:b w:val="false"/>
          <w:i w:val="false"/>
          <w:color w:val="000000"/>
          <w:sz w:val="28"/>
        </w:rPr>
        <w:t>
      6. Мемлекеттік қызмет көрсету үдерісіне қатысатын көрсетілетін қызметті берушінің құрылымдық бөлімшелерінің (қызметкерлерінің) тізбесі:</w:t>
      </w:r>
    </w:p>
    <w:bookmarkEnd w:id="107"/>
    <w:bookmarkStart w:name="z123" w:id="108"/>
    <w:p>
      <w:pPr>
        <w:spacing w:after="0"/>
        <w:ind w:left="0"/>
        <w:jc w:val="both"/>
      </w:pPr>
      <w:r>
        <w:rPr>
          <w:rFonts w:ascii="Times New Roman"/>
          <w:b w:val="false"/>
          <w:i w:val="false"/>
          <w:color w:val="000000"/>
          <w:sz w:val="28"/>
        </w:rPr>
        <w:t>
      1) көрсетілетін қызметті берушінің кеңсе қызметкері;</w:t>
      </w:r>
    </w:p>
    <w:bookmarkEnd w:id="108"/>
    <w:bookmarkStart w:name="z124" w:id="109"/>
    <w:p>
      <w:pPr>
        <w:spacing w:after="0"/>
        <w:ind w:left="0"/>
        <w:jc w:val="both"/>
      </w:pPr>
      <w:r>
        <w:rPr>
          <w:rFonts w:ascii="Times New Roman"/>
          <w:b w:val="false"/>
          <w:i w:val="false"/>
          <w:color w:val="000000"/>
          <w:sz w:val="28"/>
        </w:rPr>
        <w:t xml:space="preserve">
      2) көрсетілетін қызметті берушінің басшысы; </w:t>
      </w:r>
    </w:p>
    <w:bookmarkEnd w:id="109"/>
    <w:bookmarkStart w:name="z125" w:id="110"/>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110"/>
    <w:bookmarkStart w:name="z126" w:id="111"/>
    <w:p>
      <w:pPr>
        <w:spacing w:after="0"/>
        <w:ind w:left="0"/>
        <w:jc w:val="both"/>
      </w:pPr>
      <w:r>
        <w:rPr>
          <w:rFonts w:ascii="Times New Roman"/>
          <w:b w:val="false"/>
          <w:i w:val="false"/>
          <w:color w:val="000000"/>
          <w:sz w:val="28"/>
        </w:rPr>
        <w:t>
      4) Өңірлік үйлестіру кеңесі.</w:t>
      </w:r>
    </w:p>
    <w:bookmarkEnd w:id="111"/>
    <w:bookmarkStart w:name="z127" w:id="112"/>
    <w:p>
      <w:pPr>
        <w:spacing w:after="0"/>
        <w:ind w:left="0"/>
        <w:jc w:val="both"/>
      </w:pPr>
      <w:r>
        <w:rPr>
          <w:rFonts w:ascii="Times New Roman"/>
          <w:b w:val="false"/>
          <w:i w:val="false"/>
          <w:color w:val="000000"/>
          <w:sz w:val="28"/>
        </w:rPr>
        <w:t>
      7. Көрсетілетін қызметті берушіге жүгінгенде әрбір рәсімнің (іс - әрекеттің) кезектілігінің сипаттамасы:</w:t>
      </w:r>
    </w:p>
    <w:bookmarkEnd w:id="112"/>
    <w:bookmarkStart w:name="z128" w:id="113"/>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қабылдайды, оларды тіркейді және көрсетілетін қызметті берушінің басшысына бұрыштама қоюға жолдайды - 30 (отыз) минут;</w:t>
      </w:r>
    </w:p>
    <w:bookmarkEnd w:id="113"/>
    <w:bookmarkStart w:name="z129" w:id="114"/>
    <w:p>
      <w:pPr>
        <w:spacing w:after="0"/>
        <w:ind w:left="0"/>
        <w:jc w:val="both"/>
      </w:pPr>
      <w:r>
        <w:rPr>
          <w:rFonts w:ascii="Times New Roman"/>
          <w:b w:val="false"/>
          <w:i w:val="false"/>
          <w:color w:val="000000"/>
          <w:sz w:val="28"/>
        </w:rPr>
        <w:t>
      2) көрсетілетін қызметті берушінің басшысы жауапты орындаушыны айқындайды және тиісті бұрыштаманы қояды - 1 (бір) сағат;</w:t>
      </w:r>
    </w:p>
    <w:bookmarkEnd w:id="114"/>
    <w:bookmarkStart w:name="z130" w:id="115"/>
    <w:p>
      <w:pPr>
        <w:spacing w:after="0"/>
        <w:ind w:left="0"/>
        <w:jc w:val="both"/>
      </w:pPr>
      <w:r>
        <w:rPr>
          <w:rFonts w:ascii="Times New Roman"/>
          <w:b w:val="false"/>
          <w:i w:val="false"/>
          <w:color w:val="000000"/>
          <w:sz w:val="28"/>
        </w:rPr>
        <w:t>
      3) көрсетілетін қызметті берушінің жауапты орындаушысы құжаттарды қарайды, жобалардың тізбесін дайындайды және ӨҮК қарауына шығарады немесе мемлекеттік қызметті көрсету кезінде көрсетілетін қызметті алушыға бас тарту туралы дәлелді жауаппен хабарлама беруді қамтамасыз етеді - 5 (бес) жұмыс күні;</w:t>
      </w:r>
    </w:p>
    <w:bookmarkEnd w:id="115"/>
    <w:bookmarkStart w:name="z131" w:id="116"/>
    <w:p>
      <w:pPr>
        <w:spacing w:after="0"/>
        <w:ind w:left="0"/>
        <w:jc w:val="both"/>
      </w:pPr>
      <w:r>
        <w:rPr>
          <w:rFonts w:ascii="Times New Roman"/>
          <w:b w:val="false"/>
          <w:i w:val="false"/>
          <w:color w:val="000000"/>
          <w:sz w:val="28"/>
        </w:rPr>
        <w:t>
      4) ӨҮК құжаттарды қарайды және жобаны қаржыландыру мүмкіндігі /мүмкін еместігі туралы шешім қабылдайды - 3 (үш) жұмыс күн;</w:t>
      </w:r>
    </w:p>
    <w:bookmarkEnd w:id="116"/>
    <w:bookmarkStart w:name="z132" w:id="117"/>
    <w:p>
      <w:pPr>
        <w:spacing w:after="0"/>
        <w:ind w:left="0"/>
        <w:jc w:val="both"/>
      </w:pPr>
      <w:r>
        <w:rPr>
          <w:rFonts w:ascii="Times New Roman"/>
          <w:b w:val="false"/>
          <w:i w:val="false"/>
          <w:color w:val="000000"/>
          <w:sz w:val="28"/>
        </w:rPr>
        <w:t xml:space="preserve">
      5) көрсетілетін қызметті берушінің жауапты орындаушысы ӨҮК отырысының хаттамасының негізінде дайындайды және ӨҮК отырысы хаттамасының үзінді көшірмесін көрсетілетін қызметті берушінің басшысымен қол қойылып, көрсетілетін қызметті берушінің кеңсе қызметкеріне ұсынылады - 2 (екі) сағат; </w:t>
      </w:r>
    </w:p>
    <w:bookmarkEnd w:id="117"/>
    <w:bookmarkStart w:name="z133" w:id="118"/>
    <w:p>
      <w:pPr>
        <w:spacing w:after="0"/>
        <w:ind w:left="0"/>
        <w:jc w:val="both"/>
      </w:pPr>
      <w:r>
        <w:rPr>
          <w:rFonts w:ascii="Times New Roman"/>
          <w:b w:val="false"/>
          <w:i w:val="false"/>
          <w:color w:val="000000"/>
          <w:sz w:val="28"/>
        </w:rPr>
        <w:t xml:space="preserve">
      6) қызметті берушінің кеңсе қызметкері ӨҮК отырысы хаттамасының үзінді көшірмесін қызмет алушыға жолдайды – 20 (жиырма) минут; </w:t>
      </w:r>
    </w:p>
    <w:bookmarkEnd w:id="118"/>
    <w:bookmarkStart w:name="z134" w:id="119"/>
    <w:p>
      <w:pPr>
        <w:spacing w:after="0"/>
        <w:ind w:left="0"/>
        <w:jc w:val="both"/>
      </w:pPr>
      <w:r>
        <w:rPr>
          <w:rFonts w:ascii="Times New Roman"/>
          <w:b w:val="false"/>
          <w:i w:val="false"/>
          <w:color w:val="000000"/>
          <w:sz w:val="28"/>
        </w:rPr>
        <w:t xml:space="preserve">
      7) көрсетілетін қызметті берушінің жауапты орындаушысы ӨҮК хаттамасын рәсімдеген сәттен бастап толық құжаттар топтамасын қоса бере отырып, көрсетілетін қызметті алушының жобасын және ӨҮК хаттамасын бюджеттік инвестициялық жобаны (бұдан әрі - БИЖ) одан әрі іске асыру жөніндегі шараларды қабылдау үшін жергілікті бюджеттік бағдарламаламаның әкімшісіне жолдайды - 2 (екі) жұмыс күні; </w:t>
      </w:r>
    </w:p>
    <w:bookmarkEnd w:id="119"/>
    <w:bookmarkStart w:name="z135" w:id="120"/>
    <w:p>
      <w:pPr>
        <w:spacing w:after="0"/>
        <w:ind w:left="0"/>
        <w:jc w:val="both"/>
      </w:pPr>
      <w:r>
        <w:rPr>
          <w:rFonts w:ascii="Times New Roman"/>
          <w:b w:val="false"/>
          <w:i w:val="false"/>
          <w:color w:val="000000"/>
          <w:sz w:val="28"/>
        </w:rPr>
        <w:t xml:space="preserve">
      8. Мемлекеттік қызмет көрсету үдерісінде көрсетілетін қызметті берушінің құрылымдық бөлімшелерінің (қызметкерлерінің) рәсімдерінің (іс - әрекеттерінің), өзара іс-әрекеттерінің реттілігінің толық сипаттамасы осы регламенттің </w:t>
      </w:r>
      <w:r>
        <w:rPr>
          <w:rFonts w:ascii="Times New Roman"/>
          <w:b w:val="false"/>
          <w:i w:val="false"/>
          <w:color w:val="000000"/>
          <w:sz w:val="28"/>
        </w:rPr>
        <w:t>3 қосымшасына</w:t>
      </w:r>
      <w:r>
        <w:rPr>
          <w:rFonts w:ascii="Times New Roman"/>
          <w:b w:val="false"/>
          <w:i w:val="false"/>
          <w:color w:val="000000"/>
          <w:sz w:val="28"/>
        </w:rPr>
        <w:t xml:space="preserve"> сәйкес мемлекеттік қызмет көрсетудің бизнес - үдерістерінің анықтамалығында көрсетіледі.</w:t>
      </w:r>
    </w:p>
    <w:bookmarkEnd w:id="120"/>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Start w:name="z136" w:id="121"/>
    <w:p>
      <w:pPr>
        <w:spacing w:after="0"/>
        <w:ind w:left="0"/>
        <w:jc w:val="both"/>
      </w:pPr>
      <w:r>
        <w:rPr>
          <w:rFonts w:ascii="Times New Roman"/>
          <w:b w:val="false"/>
          <w:i w:val="false"/>
          <w:color w:val="000000"/>
          <w:sz w:val="28"/>
        </w:rPr>
        <w:t>
      9. Портал арқылы мемлекеттік қызмет көрсеткен кезде көрсетілетін қызметті беруші мен көрсетілетін қызметті алушы рәсімдерінің (іс-қимылдарының) кезеңділігін және өтініш білдіру тәртібін сипаттау:</w:t>
      </w:r>
    </w:p>
    <w:bookmarkEnd w:id="121"/>
    <w:bookmarkStart w:name="z137" w:id="122"/>
    <w:p>
      <w:pPr>
        <w:spacing w:after="0"/>
        <w:ind w:left="0"/>
        <w:jc w:val="both"/>
      </w:pPr>
      <w:r>
        <w:rPr>
          <w:rFonts w:ascii="Times New Roman"/>
          <w:b w:val="false"/>
          <w:i w:val="false"/>
          <w:color w:val="000000"/>
          <w:sz w:val="28"/>
        </w:rPr>
        <w:t xml:space="preserve">
      Көрсетілетін қызметті алушы порталға көрсетілетін қызметті алушының ЭЦҚ-мен куәландырылған электрондық құжат нысанында,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субсидиялар алуға өтінімді ұсынады.</w:t>
      </w:r>
    </w:p>
    <w:bookmarkEnd w:id="122"/>
    <w:bookmarkStart w:name="z138" w:id="123"/>
    <w:p>
      <w:pPr>
        <w:spacing w:after="0"/>
        <w:ind w:left="0"/>
        <w:jc w:val="both"/>
      </w:pPr>
      <w:r>
        <w:rPr>
          <w:rFonts w:ascii="Times New Roman"/>
          <w:b w:val="false"/>
          <w:i w:val="false"/>
          <w:color w:val="000000"/>
          <w:sz w:val="28"/>
        </w:rPr>
        <w:t>
      Көрсетілетін қызметті алушы порталда жеке сәйкестендіру нөмірі (бұдан әрі – ЖСН) және бизнес-сәйкестендіру нөмірі (бұдан әрі – БСН), сондай-ақ пароль арқылы тіркеуді іске асырады (порталда тіркелмеген көрсетілетін қызметті алушылар үшін іске асырылады);</w:t>
      </w:r>
    </w:p>
    <w:bookmarkEnd w:id="123"/>
    <w:bookmarkStart w:name="z139" w:id="124"/>
    <w:p>
      <w:pPr>
        <w:spacing w:after="0"/>
        <w:ind w:left="0"/>
        <w:jc w:val="both"/>
      </w:pPr>
      <w:r>
        <w:rPr>
          <w:rFonts w:ascii="Times New Roman"/>
          <w:b w:val="false"/>
          <w:i w:val="false"/>
          <w:color w:val="000000"/>
          <w:sz w:val="28"/>
        </w:rPr>
        <w:t>
      1-процесс – көрсетілетін қызметті алушының мемлекеттік қызметті алу үшін порталда ЖСН/БСН және паролін енгізу үрдісі (авторизация үрдісі);</w:t>
      </w:r>
    </w:p>
    <w:bookmarkEnd w:id="124"/>
    <w:bookmarkStart w:name="z140" w:id="125"/>
    <w:p>
      <w:pPr>
        <w:spacing w:after="0"/>
        <w:ind w:left="0"/>
        <w:jc w:val="both"/>
      </w:pPr>
      <w:r>
        <w:rPr>
          <w:rFonts w:ascii="Times New Roman"/>
          <w:b w:val="false"/>
          <w:i w:val="false"/>
          <w:color w:val="000000"/>
          <w:sz w:val="28"/>
        </w:rPr>
        <w:t>
      1-шарт – порталда ЖСН/БСН және пароль арқылы тіркелген көрсетілетін қызметті алушы туралы деректердің түпнұсқалылығын тексеру;</w:t>
      </w:r>
    </w:p>
    <w:bookmarkEnd w:id="125"/>
    <w:bookmarkStart w:name="z141" w:id="126"/>
    <w:p>
      <w:pPr>
        <w:spacing w:after="0"/>
        <w:ind w:left="0"/>
        <w:jc w:val="both"/>
      </w:pPr>
      <w:r>
        <w:rPr>
          <w:rFonts w:ascii="Times New Roman"/>
          <w:b w:val="false"/>
          <w:i w:val="false"/>
          <w:color w:val="000000"/>
          <w:sz w:val="28"/>
        </w:rPr>
        <w:t>
      2-процесс – порталмен көрсетілетін қызметті алушының деректерінде бар бұзушылықтармен байланысты авторизациялаудан бас тарту туралы хабарлама қалыптастыру;</w:t>
      </w:r>
    </w:p>
    <w:bookmarkEnd w:id="126"/>
    <w:bookmarkStart w:name="z142" w:id="127"/>
    <w:p>
      <w:pPr>
        <w:spacing w:after="0"/>
        <w:ind w:left="0"/>
        <w:jc w:val="both"/>
      </w:pPr>
      <w:r>
        <w:rPr>
          <w:rFonts w:ascii="Times New Roman"/>
          <w:b w:val="false"/>
          <w:i w:val="false"/>
          <w:color w:val="000000"/>
          <w:sz w:val="28"/>
        </w:rPr>
        <w:t>
      3-процесс – көрсетілетін қызметті алушының осы регламентте көрсетілген қызметті таңдап алуы, мемлекеттік қызмет көрсету үшін сауал түрін экранға шығару және құрылымымен форматтық талаптарын ескере отырып, сауал түріне электрондық түрдегі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бекітумен көрсетілетін қызметті алушының үлгілерді толтыруы (деректерді енгізу), сондай-ақ сауалды куәландыру (қол қою) үшін көрсетілетін қызметті алушының ЭЦҚ тіркеу куәлігін таңдап алуы;</w:t>
      </w:r>
    </w:p>
    <w:bookmarkEnd w:id="127"/>
    <w:bookmarkStart w:name="z143" w:id="128"/>
    <w:p>
      <w:pPr>
        <w:spacing w:after="0"/>
        <w:ind w:left="0"/>
        <w:jc w:val="both"/>
      </w:pPr>
      <w:r>
        <w:rPr>
          <w:rFonts w:ascii="Times New Roman"/>
          <w:b w:val="false"/>
          <w:i w:val="false"/>
          <w:color w:val="000000"/>
          <w:sz w:val="28"/>
        </w:rPr>
        <w:t>
      1-шарт – порталда ЭЦҚ қолданыс мерзімін және қайта шақыртып алынған (жойылған) тіркеу куәліктерінің тізімінде жоқ екендігін, сондай-ақ сәйкестендіру деректерінің (сауалда көрсетілген ЖСН/БСН және ЭЦҚ көрсетілген ЖСН/БСН арасында) сәйкестігін тексеру;</w:t>
      </w:r>
    </w:p>
    <w:bookmarkEnd w:id="128"/>
    <w:bookmarkStart w:name="z144" w:id="129"/>
    <w:p>
      <w:pPr>
        <w:spacing w:after="0"/>
        <w:ind w:left="0"/>
        <w:jc w:val="both"/>
      </w:pPr>
      <w:r>
        <w:rPr>
          <w:rFonts w:ascii="Times New Roman"/>
          <w:b w:val="false"/>
          <w:i w:val="false"/>
          <w:color w:val="000000"/>
          <w:sz w:val="28"/>
        </w:rPr>
        <w:t>
      4-процесс– көрсетілетін қызметті алушының ЭЦҚ түпнұсқалығының расталмауына байланысты сұратып отырған қызметтен бас тарту туралы хабарлама қалыптастыру;</w:t>
      </w:r>
    </w:p>
    <w:bookmarkEnd w:id="129"/>
    <w:bookmarkStart w:name="z145" w:id="130"/>
    <w:p>
      <w:pPr>
        <w:spacing w:after="0"/>
        <w:ind w:left="0"/>
        <w:jc w:val="both"/>
      </w:pPr>
      <w:r>
        <w:rPr>
          <w:rFonts w:ascii="Times New Roman"/>
          <w:b w:val="false"/>
          <w:i w:val="false"/>
          <w:color w:val="000000"/>
          <w:sz w:val="28"/>
        </w:rPr>
        <w:t>
      5-процесс – көрсетілетін қызметті берушімен сұрау салуды өңдеу үшін "электрондық үкімет" өңірлік шлюздің автоматтандырылған жұмыс орнында "электрондық үкімет" шлюзі арқылы көрсетілетін қызметті алушының ЭЦҚ куәландырылған (қол қойылған) электрондық құжатты (көрсетілетін қызметті алушының сұрау салуын) жолдау;</w:t>
      </w:r>
    </w:p>
    <w:bookmarkEnd w:id="130"/>
    <w:bookmarkStart w:name="z146" w:id="131"/>
    <w:p>
      <w:pPr>
        <w:spacing w:after="0"/>
        <w:ind w:left="0"/>
        <w:jc w:val="both"/>
      </w:pPr>
      <w:r>
        <w:rPr>
          <w:rFonts w:ascii="Times New Roman"/>
          <w:b w:val="false"/>
          <w:i w:val="false"/>
          <w:color w:val="000000"/>
          <w:sz w:val="28"/>
        </w:rPr>
        <w:t xml:space="preserve">
      6-процесс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қарастырылған көрсетілетін қызметті берушінің рәсімдері (іс-қимылдары);</w:t>
      </w:r>
    </w:p>
    <w:bookmarkEnd w:id="131"/>
    <w:bookmarkStart w:name="z147" w:id="132"/>
    <w:p>
      <w:pPr>
        <w:spacing w:after="0"/>
        <w:ind w:left="0"/>
        <w:jc w:val="both"/>
      </w:pPr>
      <w:r>
        <w:rPr>
          <w:rFonts w:ascii="Times New Roman"/>
          <w:b w:val="false"/>
          <w:i w:val="false"/>
          <w:color w:val="000000"/>
          <w:sz w:val="28"/>
        </w:rPr>
        <w:t>
      7-процесс – көрсетілетін қызметті алушымен мемлекеттік көрсетілетінқызметтің нәтижесін алу.</w:t>
      </w:r>
    </w:p>
    <w:bookmarkEnd w:id="132"/>
    <w:bookmarkStart w:name="z148" w:id="133"/>
    <w:p>
      <w:pPr>
        <w:spacing w:after="0"/>
        <w:ind w:left="0"/>
        <w:jc w:val="both"/>
      </w:pPr>
      <w:r>
        <w:rPr>
          <w:rFonts w:ascii="Times New Roman"/>
          <w:b w:val="false"/>
          <w:i w:val="false"/>
          <w:color w:val="000000"/>
          <w:sz w:val="28"/>
        </w:rPr>
        <w:t xml:space="preserve">
      10. Мемлекеттік қызмет көрсету үдерісінде көрсетілетін қызметті берушінің құрылымдық бөлімшелерінің (қызметкерлерінің) рәсімдерінің (іс - әрекеттерінің), өзара іс-әрекеттерінің, сондай-ақ мемлекеттік қызметті көрсету процесінде ақпараттық жүйелерді пайдалану тәртібінің реттілігінің толық сипаттамасы осы регламенттің </w:t>
      </w:r>
      <w:r>
        <w:rPr>
          <w:rFonts w:ascii="Times New Roman"/>
          <w:b w:val="false"/>
          <w:i w:val="false"/>
          <w:color w:val="000000"/>
          <w:sz w:val="28"/>
        </w:rPr>
        <w:t>4 қосымшасына</w:t>
      </w:r>
      <w:r>
        <w:rPr>
          <w:rFonts w:ascii="Times New Roman"/>
          <w:b w:val="false"/>
          <w:i w:val="false"/>
          <w:color w:val="000000"/>
          <w:sz w:val="28"/>
        </w:rPr>
        <w:t xml:space="preserve"> сәйкес мемлекеттік қызмет көрсетудің бизнес - үдерістерінің анықтамалығында көрсетіледі.</w:t>
      </w:r>
    </w:p>
    <w:bookmarkEnd w:id="133"/>
    <w:bookmarkStart w:name="z149" w:id="134"/>
    <w:p>
      <w:pPr>
        <w:spacing w:after="0"/>
        <w:ind w:left="0"/>
        <w:jc w:val="both"/>
      </w:pPr>
      <w:r>
        <w:rPr>
          <w:rFonts w:ascii="Times New Roman"/>
          <w:b w:val="false"/>
          <w:i w:val="false"/>
          <w:color w:val="000000"/>
          <w:sz w:val="28"/>
        </w:rPr>
        <w:t xml:space="preserve">
      11. Мемлекеттік қызмет көрсетудің бизнес-үдерістерінің анықтамалығы көрсетілетін қызметті берушінің интернет-ресурсында орналастырылады. </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картасы-2020" бизнесті қолдау мен дамытудың мемлекеттік бағдарламасы шеңберінде өндірістік (индустриялық) инфрақұрылымды дамыту бойынша қолдау көрсету" мемлекеттік көрсетілетін қызмет регламентіне 3 қосымша</w:t>
            </w:r>
          </w:p>
        </w:tc>
      </w:tr>
    </w:tbl>
    <w:p>
      <w:pPr>
        <w:spacing w:after="0"/>
        <w:ind w:left="0"/>
        <w:jc w:val="left"/>
      </w:pPr>
      <w:r>
        <w:rPr>
          <w:rFonts w:ascii="Times New Roman"/>
          <w:b/>
          <w:i w:val="false"/>
          <w:color w:val="000000"/>
        </w:rPr>
        <w:t xml:space="preserve"> Көрсетілетін қызметті берушіге жүгінгенде мемлекеттік қызметті көрсетудің бизнес-процестер анықтамалығы</w:t>
      </w:r>
    </w:p>
    <w:p>
      <w:pPr>
        <w:spacing w:after="0"/>
        <w:ind w:left="0"/>
        <w:jc w:val="left"/>
      </w:pPr>
      <w:r>
        <w:br/>
      </w:r>
    </w:p>
    <w:p>
      <w:pPr>
        <w:spacing w:after="0"/>
        <w:ind w:left="0"/>
        <w:jc w:val="both"/>
      </w:pPr>
      <w:r>
        <w:drawing>
          <wp:inline distT="0" distB="0" distL="0" distR="0">
            <wp:extent cx="7810500" cy="411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11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both"/>
      </w:pPr>
      <w:r>
        <w:rPr>
          <w:rFonts w:ascii="Times New Roman"/>
          <w:b w:val="false"/>
          <w:i w:val="false"/>
          <w:color w:val="000000"/>
          <w:sz w:val="28"/>
        </w:rPr>
        <w:t>
      [MISSING IMAGE: ,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08900" cy="278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708900" cy="278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"Бизнестің жол картасы-2020" бизнесті қолдау мен дамытудың мемлекеттік бағдарламасы шеңберінде өндірістік (индустриялық) инфрақұрылымды дамыту бойынша қолдау көрсету" мемлекеттік көрсетілетін қызмет регламентіне 4 қосымша</w:t>
            </w:r>
          </w:p>
        </w:tc>
      </w:tr>
    </w:tbl>
    <w:p>
      <w:pPr>
        <w:spacing w:after="0"/>
        <w:ind w:left="0"/>
        <w:jc w:val="left"/>
      </w:pPr>
      <w:r>
        <w:rPr>
          <w:rFonts w:ascii="Times New Roman"/>
          <w:b/>
          <w:i w:val="false"/>
          <w:color w:val="000000"/>
        </w:rPr>
        <w:t xml:space="preserve"> "Электрондық үкімет" веб-порталы арқылы мемлекеттік қызметті көрсетудің бизнес-үдерістер анықтамалығы</w:t>
      </w:r>
    </w:p>
    <w:p>
      <w:pPr>
        <w:spacing w:after="0"/>
        <w:ind w:left="0"/>
        <w:jc w:val="left"/>
      </w:pPr>
      <w:r>
        <w:br/>
      </w:r>
    </w:p>
    <w:p>
      <w:pPr>
        <w:spacing w:after="0"/>
        <w:ind w:left="0"/>
        <w:jc w:val="both"/>
      </w:pPr>
      <w:r>
        <w:drawing>
          <wp:inline distT="0" distB="0" distL="0" distR="0">
            <wp:extent cx="7810500" cy="313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13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2" w:id="135"/>
    <w:p>
      <w:pPr>
        <w:spacing w:after="0"/>
        <w:ind w:left="0"/>
        <w:jc w:val="both"/>
      </w:pPr>
      <w:r>
        <w:rPr>
          <w:rFonts w:ascii="Times New Roman"/>
          <w:b w:val="false"/>
          <w:i w:val="false"/>
          <w:color w:val="000000"/>
          <w:sz w:val="28"/>
        </w:rPr>
        <w:t xml:space="preserve">
      Қысқартылған сөздерді ашып жазу: </w:t>
      </w:r>
    </w:p>
    <w:bookmarkEnd w:id="135"/>
    <w:bookmarkStart w:name="z153" w:id="136"/>
    <w:p>
      <w:pPr>
        <w:spacing w:after="0"/>
        <w:ind w:left="0"/>
        <w:jc w:val="both"/>
      </w:pPr>
      <w:r>
        <w:rPr>
          <w:rFonts w:ascii="Times New Roman"/>
          <w:b w:val="false"/>
          <w:i w:val="false"/>
          <w:color w:val="000000"/>
          <w:sz w:val="28"/>
        </w:rPr>
        <w:t>
      Портал – "электрондық үкімет" веб-порталы www.egov.kz</w:t>
      </w:r>
    </w:p>
    <w:bookmarkEnd w:id="1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