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3b54f" w14:textId="e93b5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31 желтоқсандағы № 411 "Азаматтық хал актілерін тіркеу мәселелері бойынша мемлекеттік көрсетілетін қызметтер регламенттерін бекіту туралы" қаулысына өзгерістеренгізу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2019 жылғы 13 қарашадағы № 238 қаулысы. Маңғыстау облысы Әділет департаментінде 2019 жылғы 4 желтоқсанда № 4044 болып тіркелді. Күші жойылды-Маңғыстау облысы әкімдігінің 2020 жылғы 8 сәуірдегі № 54 қаулысымен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әкімдігінің 08.04.2020 </w:t>
      </w:r>
      <w:r>
        <w:rPr>
          <w:rFonts w:ascii="Times New Roman"/>
          <w:b w:val="false"/>
          <w:i w:val="false"/>
          <w:color w:val="ff0000"/>
          <w:sz w:val="28"/>
        </w:rPr>
        <w:t>№ 54</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сәйкес Маңғыстау облысы әкімдігі ҚАУЛЫ ЕТЕДІ:</w:t>
      </w:r>
    </w:p>
    <w:bookmarkStart w:name="z1" w:id="1"/>
    <w:p>
      <w:pPr>
        <w:spacing w:after="0"/>
        <w:ind w:left="0"/>
        <w:jc w:val="both"/>
      </w:pPr>
      <w:r>
        <w:rPr>
          <w:rFonts w:ascii="Times New Roman"/>
          <w:b w:val="false"/>
          <w:i w:val="false"/>
          <w:color w:val="000000"/>
          <w:sz w:val="28"/>
        </w:rPr>
        <w:t xml:space="preserve">
      1. Маңғыстау облысы әкімдігінің 2015 жылғы 31 желтоқсандағы № 411 "Азаматтық хал актілерін тіркеу мәселелері бойынша мемлекеттік көрсетілетін қызметтер регламенттерін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2966 болып тіркелген, 2016 жылғы 24 ақпанда "Әділет" ақпараттық-құқықтық жүйесінде жарияланған)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"Бала тууды тіркеу, оның ішінде азаматтық хал актілерінің жазбаларына өзгерістер, толықтырулар мен түзетулер енгізу"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4" w:id="3"/>
    <w:p>
      <w:pPr>
        <w:spacing w:after="0"/>
        <w:ind w:left="0"/>
        <w:jc w:val="both"/>
      </w:pPr>
      <w:r>
        <w:rPr>
          <w:rFonts w:ascii="Times New Roman"/>
          <w:b w:val="false"/>
          <w:i w:val="false"/>
          <w:color w:val="000000"/>
          <w:sz w:val="28"/>
        </w:rPr>
        <w:t>
      "1. "Бала тууды тіркеу, оның ішінде азаматтық хал актілерінің жазбаларына өзгерістер, толықтырулар мен түзетулер енгізу" мемлекеттік көрсетілетін қызметті (бұдан әрі – мемлекеттік көрсетілетін қызмет) аудандардың және облыстық маңызы бар қалалардың жергілікті атқарушы органдары (бұдан әрі - ЖАО) (бұдан әрі - көрсетілетін қызметті беруші) көрсетеді.</w:t>
      </w:r>
    </w:p>
    <w:bookmarkEnd w:id="3"/>
    <w:bookmarkStart w:name="z5" w:id="4"/>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мынадай баламалы негізде:</w:t>
      </w:r>
    </w:p>
    <w:bookmarkEnd w:id="4"/>
    <w:bookmarkStart w:name="z6" w:id="5"/>
    <w:p>
      <w:pPr>
        <w:spacing w:after="0"/>
        <w:ind w:left="0"/>
        <w:jc w:val="both"/>
      </w:pPr>
      <w:r>
        <w:rPr>
          <w:rFonts w:ascii="Times New Roman"/>
          <w:b w:val="false"/>
          <w:i w:val="false"/>
          <w:color w:val="000000"/>
          <w:sz w:val="28"/>
        </w:rPr>
        <w:t>
      1) аудандардың және облыстық маңызы бар қалалардың, аудандық маңызы бар қаланың ЖАО, ауылдардың, ауылдық округтердің әкімдері;</w:t>
      </w:r>
    </w:p>
    <w:bookmarkEnd w:id="5"/>
    <w:bookmarkStart w:name="z7" w:id="6"/>
    <w:p>
      <w:pPr>
        <w:spacing w:after="0"/>
        <w:ind w:left="0"/>
        <w:jc w:val="both"/>
      </w:pPr>
      <w:r>
        <w:rPr>
          <w:rFonts w:ascii="Times New Roman"/>
          <w:b w:val="false"/>
          <w:i w:val="false"/>
          <w:color w:val="000000"/>
          <w:sz w:val="28"/>
        </w:rPr>
        <w:t>
      2) "Азаматтарға арналған үкімет" мемлекеттік корпорацияс" коммерциялық емес акционерлік қоғамы (бұдан әрі - Мемлекеттік корпорация);</w:t>
      </w:r>
    </w:p>
    <w:bookmarkEnd w:id="6"/>
    <w:bookmarkStart w:name="z8" w:id="7"/>
    <w:p>
      <w:pPr>
        <w:spacing w:after="0"/>
        <w:ind w:left="0"/>
        <w:jc w:val="both"/>
      </w:pPr>
      <w:r>
        <w:rPr>
          <w:rFonts w:ascii="Times New Roman"/>
          <w:b w:val="false"/>
          <w:i w:val="false"/>
          <w:color w:val="000000"/>
          <w:sz w:val="28"/>
        </w:rPr>
        <w:t>
      3) "электрондық үкіметтің" веб-порталы" (бұдан әрі - портал) www.egov.kz арқылы жүзеге асырылады.";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bookmarkStart w:name="z10" w:id="8"/>
    <w:p>
      <w:pPr>
        <w:spacing w:after="0"/>
        <w:ind w:left="0"/>
        <w:jc w:val="both"/>
      </w:pPr>
      <w:r>
        <w:rPr>
          <w:rFonts w:ascii="Times New Roman"/>
          <w:b w:val="false"/>
          <w:i w:val="false"/>
          <w:color w:val="000000"/>
          <w:sz w:val="28"/>
        </w:rPr>
        <w:t>
      "3. Мемлекеттік қызметті көрсетудің нəтижесі:</w:t>
      </w:r>
    </w:p>
    <w:bookmarkEnd w:id="8"/>
    <w:bookmarkStart w:name="z11" w:id="9"/>
    <w:p>
      <w:pPr>
        <w:spacing w:after="0"/>
        <w:ind w:left="0"/>
        <w:jc w:val="both"/>
      </w:pPr>
      <w:r>
        <w:rPr>
          <w:rFonts w:ascii="Times New Roman"/>
          <w:b w:val="false"/>
          <w:i w:val="false"/>
          <w:color w:val="000000"/>
          <w:sz w:val="28"/>
        </w:rPr>
        <w:t xml:space="preserve">
      жеке басын куəландыратын құжатты көрсеткен кезде қағаз жеткізгіштегі туу туралы куəлік, енгізілген өзгерістерімен, толықтыруларымен жəне түзетулерімен қоса туу туралы қайталама куəлік не Қазақстан Республикасы Əділет министрінің 2015 жылғы 17 сəуірдегі № 219 "Азаматтық хал актілерін тіркеу жəне апостильдеу мəселелері бойынша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11374 болып тіркелген) бекітілген "Бала тууды тіркеу, оның ішінде азаматтық хал актілерінің жазбаларына өзгерістер, толықтырулар мен түзетулер енгізу" мемлекеттік көрсетілетін қызмет Стандартының (бұдан əрі – Стандарт) </w:t>
      </w:r>
      <w:r>
        <w:rPr>
          <w:rFonts w:ascii="Times New Roman"/>
          <w:b w:val="false"/>
          <w:i w:val="false"/>
          <w:color w:val="000000"/>
          <w:sz w:val="28"/>
        </w:rPr>
        <w:t>10 тармағымен</w:t>
      </w:r>
      <w:r>
        <w:rPr>
          <w:rFonts w:ascii="Times New Roman"/>
          <w:b w:val="false"/>
          <w:i w:val="false"/>
          <w:color w:val="000000"/>
          <w:sz w:val="28"/>
        </w:rPr>
        <w:t xml:space="preserve"> көзделген негіздер мен жағдайлар бойынша мемлекеттік қызмет көрсетуден бас тарту туралы дəлелді жауап.</w:t>
      </w:r>
    </w:p>
    <w:bookmarkEnd w:id="9"/>
    <w:bookmarkStart w:name="z12" w:id="10"/>
    <w:p>
      <w:pPr>
        <w:spacing w:after="0"/>
        <w:ind w:left="0"/>
        <w:jc w:val="both"/>
      </w:pPr>
      <w:r>
        <w:rPr>
          <w:rFonts w:ascii="Times New Roman"/>
          <w:b w:val="false"/>
          <w:i w:val="false"/>
          <w:color w:val="000000"/>
          <w:sz w:val="28"/>
        </w:rPr>
        <w:t xml:space="preserve">
      Порталда көрсетілетін қызметті алушының "Жеке кабинетіне" қызметті көрсетушінің уəкілетті адамының электрондық цифрлы қолтаңба (бұдан əрі – ЭЦҚ) қойылған электрондық құжат нысанында мемлекеттік қызмет көрсетунəтижесі берілетін күнінің белгіленгені туралы хабарлама не Стандартының </w:t>
      </w:r>
      <w:r>
        <w:rPr>
          <w:rFonts w:ascii="Times New Roman"/>
          <w:b w:val="false"/>
          <w:i w:val="false"/>
          <w:color w:val="000000"/>
          <w:sz w:val="28"/>
        </w:rPr>
        <w:t>10 тармағымен</w:t>
      </w:r>
      <w:r>
        <w:rPr>
          <w:rFonts w:ascii="Times New Roman"/>
          <w:b w:val="false"/>
          <w:i w:val="false"/>
          <w:color w:val="000000"/>
          <w:sz w:val="28"/>
        </w:rPr>
        <w:t xml:space="preserve"> қарастырылған жағдайларда жəне негіздер бойынша мемлекеттік қызмет көрсетуден бас тарту туралы электрондық құжат нысанындағы дəлелді жауап жолданады.</w:t>
      </w:r>
    </w:p>
    <w:bookmarkEnd w:id="10"/>
    <w:bookmarkStart w:name="z13" w:id="11"/>
    <w:p>
      <w:pPr>
        <w:spacing w:after="0"/>
        <w:ind w:left="0"/>
        <w:jc w:val="both"/>
      </w:pPr>
      <w:r>
        <w:rPr>
          <w:rFonts w:ascii="Times New Roman"/>
          <w:b w:val="false"/>
          <w:i w:val="false"/>
          <w:color w:val="000000"/>
          <w:sz w:val="28"/>
        </w:rPr>
        <w:t>
      Мемлекеттік қызмет көрсету нəтижесінің нысаны: қағаз түрінде.";</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bookmarkStart w:name="z15" w:id="12"/>
    <w:p>
      <w:pPr>
        <w:spacing w:after="0"/>
        <w:ind w:left="0"/>
        <w:jc w:val="both"/>
      </w:pPr>
      <w:r>
        <w:rPr>
          <w:rFonts w:ascii="Times New Roman"/>
          <w:b w:val="false"/>
          <w:i w:val="false"/>
          <w:color w:val="000000"/>
          <w:sz w:val="28"/>
        </w:rPr>
        <w:t>
      "4. Мемлекеттік қызметті көрсету жөніндегі рəсімді (іс-əрекетті) бастауға негіздеме:</w:t>
      </w:r>
    </w:p>
    <w:bookmarkEnd w:id="12"/>
    <w:bookmarkStart w:name="z16" w:id="13"/>
    <w:p>
      <w:pPr>
        <w:spacing w:after="0"/>
        <w:ind w:left="0"/>
        <w:jc w:val="both"/>
      </w:pPr>
      <w:r>
        <w:rPr>
          <w:rFonts w:ascii="Times New Roman"/>
          <w:b w:val="false"/>
          <w:i w:val="false"/>
          <w:color w:val="000000"/>
          <w:sz w:val="28"/>
        </w:rPr>
        <w:t xml:space="preserve">
      тууды тіркеу үшін көрсетілетін қызметті берушіге немесе Мемлекеттік корпорацияға жүгінген кезде Стандартының </w:t>
      </w:r>
      <w:r>
        <w:rPr>
          <w:rFonts w:ascii="Times New Roman"/>
          <w:b w:val="false"/>
          <w:i w:val="false"/>
          <w:color w:val="000000"/>
          <w:sz w:val="28"/>
        </w:rPr>
        <w:t>1 қосымшасына</w:t>
      </w:r>
      <w:r>
        <w:rPr>
          <w:rFonts w:ascii="Times New Roman"/>
          <w:b w:val="false"/>
          <w:i w:val="false"/>
          <w:color w:val="000000"/>
          <w:sz w:val="28"/>
        </w:rPr>
        <w:t xml:space="preserve"> сəйкес нысан бойынша өтініш;</w:t>
      </w:r>
    </w:p>
    <w:bookmarkEnd w:id="13"/>
    <w:bookmarkStart w:name="z17" w:id="14"/>
    <w:p>
      <w:pPr>
        <w:spacing w:after="0"/>
        <w:ind w:left="0"/>
        <w:jc w:val="both"/>
      </w:pPr>
      <w:r>
        <w:rPr>
          <w:rFonts w:ascii="Times New Roman"/>
          <w:b w:val="false"/>
          <w:i w:val="false"/>
          <w:color w:val="000000"/>
          <w:sz w:val="28"/>
        </w:rPr>
        <w:t xml:space="preserve">
      туралы акт жазбасына өзгерістер, толықтырулар мен түзетулер енгізу үшін қызметті берушіге немесе Мемлекеттік корпорацияға жүгінген кезде Стандартының </w:t>
      </w:r>
      <w:r>
        <w:rPr>
          <w:rFonts w:ascii="Times New Roman"/>
          <w:b w:val="false"/>
          <w:i w:val="false"/>
          <w:color w:val="000000"/>
          <w:sz w:val="28"/>
        </w:rPr>
        <w:t>2 қосымшасына</w:t>
      </w:r>
      <w:r>
        <w:rPr>
          <w:rFonts w:ascii="Times New Roman"/>
          <w:b w:val="false"/>
          <w:i w:val="false"/>
          <w:color w:val="000000"/>
          <w:sz w:val="28"/>
        </w:rPr>
        <w:t xml:space="preserve"> сəйкес нысан бойынша өтініш.";</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w:t>
      </w:r>
    </w:p>
    <w:bookmarkStart w:name="z19" w:id="15"/>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берушiнiң құрылымдық бөлiмшелерінің (қызметкерлерiнiң) тiзбесі:</w:t>
      </w:r>
    </w:p>
    <w:bookmarkEnd w:id="15"/>
    <w:bookmarkStart w:name="z20" w:id="16"/>
    <w:p>
      <w:pPr>
        <w:spacing w:after="0"/>
        <w:ind w:left="0"/>
        <w:jc w:val="both"/>
      </w:pPr>
      <w:r>
        <w:rPr>
          <w:rFonts w:ascii="Times New Roman"/>
          <w:b w:val="false"/>
          <w:i w:val="false"/>
          <w:color w:val="000000"/>
          <w:sz w:val="28"/>
        </w:rPr>
        <w:t>
      1) көрсетілетін қызметті берушінің кеңсе қызметкері;</w:t>
      </w:r>
    </w:p>
    <w:bookmarkEnd w:id="16"/>
    <w:bookmarkStart w:name="z21" w:id="17"/>
    <w:p>
      <w:pPr>
        <w:spacing w:after="0"/>
        <w:ind w:left="0"/>
        <w:jc w:val="both"/>
      </w:pPr>
      <w:r>
        <w:rPr>
          <w:rFonts w:ascii="Times New Roman"/>
          <w:b w:val="false"/>
          <w:i w:val="false"/>
          <w:color w:val="000000"/>
          <w:sz w:val="28"/>
        </w:rPr>
        <w:t>
      2) көрсетілетін қызметті берушінің басшысы;</w:t>
      </w:r>
    </w:p>
    <w:bookmarkEnd w:id="17"/>
    <w:bookmarkStart w:name="z22" w:id="18"/>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8"/>
    <w:bookmarkStart w:name="z23" w:id="19"/>
    <w:p>
      <w:pPr>
        <w:spacing w:after="0"/>
        <w:ind w:left="0"/>
        <w:jc w:val="both"/>
      </w:pPr>
      <w:r>
        <w:rPr>
          <w:rFonts w:ascii="Times New Roman"/>
          <w:b w:val="false"/>
          <w:i w:val="false"/>
          <w:color w:val="000000"/>
          <w:sz w:val="28"/>
        </w:rPr>
        <w:t xml:space="preserve">
      "Неке қиюды (ерлі-зайыптылықты) тіркеу, оның ішінде азаматтық хал актілері жазбаларына өзгерістер, толықтырулар мен түзетулер енгізу"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25" w:id="20"/>
    <w:p>
      <w:pPr>
        <w:spacing w:after="0"/>
        <w:ind w:left="0"/>
        <w:jc w:val="both"/>
      </w:pPr>
      <w:r>
        <w:rPr>
          <w:rFonts w:ascii="Times New Roman"/>
          <w:b w:val="false"/>
          <w:i w:val="false"/>
          <w:color w:val="000000"/>
          <w:sz w:val="28"/>
        </w:rPr>
        <w:t>
      "1. "Неке қиюды (ерлі-зайыптылықты) тіркеу, оның ішінде азаматтық хал актілері жазбаларына өзгерістер, толықтырулар мен түзетулер енгізу" мемлекеттік көрсетілетін қызметті (бұдан әрі – мемлекеттік көрсетілетін қызмет) аудандардың және облыстық маңызы бар қалалардың жергілікті атқарушы органдары (бұдан әрі - ЖАО (бұдан әрі - көрсетілетін қызметті беруші) көрсетеді.</w:t>
      </w:r>
    </w:p>
    <w:bookmarkEnd w:id="20"/>
    <w:bookmarkStart w:name="z26" w:id="21"/>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мынадай баламалы негізде:</w:t>
      </w:r>
    </w:p>
    <w:bookmarkEnd w:id="21"/>
    <w:bookmarkStart w:name="z27" w:id="22"/>
    <w:p>
      <w:pPr>
        <w:spacing w:after="0"/>
        <w:ind w:left="0"/>
        <w:jc w:val="both"/>
      </w:pPr>
      <w:r>
        <w:rPr>
          <w:rFonts w:ascii="Times New Roman"/>
          <w:b w:val="false"/>
          <w:i w:val="false"/>
          <w:color w:val="000000"/>
          <w:sz w:val="28"/>
        </w:rPr>
        <w:t>
      1) аудандардың және облыстық маңызы бар қалалардың, аудандық маңызы бар қаланың ЖАО, ауылдардың, ауылдық округтердің әкімдері;</w:t>
      </w:r>
    </w:p>
    <w:bookmarkEnd w:id="22"/>
    <w:bookmarkStart w:name="z28" w:id="23"/>
    <w:p>
      <w:pPr>
        <w:spacing w:after="0"/>
        <w:ind w:left="0"/>
        <w:jc w:val="both"/>
      </w:pPr>
      <w:r>
        <w:rPr>
          <w:rFonts w:ascii="Times New Roman"/>
          <w:b w:val="false"/>
          <w:i w:val="false"/>
          <w:color w:val="000000"/>
          <w:sz w:val="28"/>
        </w:rPr>
        <w:t>
      2) "электрондық үкіметтің" веб-порталы" (бұдан әрі - портал) www.egov.kz арқылы жүзеге асырылады.";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bookmarkStart w:name="z30" w:id="24"/>
    <w:p>
      <w:pPr>
        <w:spacing w:after="0"/>
        <w:ind w:left="0"/>
        <w:jc w:val="both"/>
      </w:pPr>
      <w:r>
        <w:rPr>
          <w:rFonts w:ascii="Times New Roman"/>
          <w:b w:val="false"/>
          <w:i w:val="false"/>
          <w:color w:val="000000"/>
          <w:sz w:val="28"/>
        </w:rPr>
        <w:t>
      "3. Мемлекеттік қызметті көрсетудің нəтижесі:</w:t>
      </w:r>
    </w:p>
    <w:bookmarkEnd w:id="24"/>
    <w:bookmarkStart w:name="z31" w:id="25"/>
    <w:p>
      <w:pPr>
        <w:spacing w:after="0"/>
        <w:ind w:left="0"/>
        <w:jc w:val="both"/>
      </w:pPr>
      <w:r>
        <w:rPr>
          <w:rFonts w:ascii="Times New Roman"/>
          <w:b w:val="false"/>
          <w:i w:val="false"/>
          <w:color w:val="000000"/>
          <w:sz w:val="28"/>
        </w:rPr>
        <w:t xml:space="preserve">
      жеке басын куəландыратын құжатты көрсеткен кезде қағаз жеткізгіштегі неке қиюды (ерлі- зайыптылықты) мемлекеттік тіркеу туралы куəлік, енгізілген өзгерістерімен, толықтыруларымен жəне түзетулерімен қоса қайталама неке қию (ерлі - зайыптылық) туралы куəлік не Қазақстан Республикасы Əділет министрінің 2015 жылғы 17 сəуірдегі № 219 "Азаматтық хал актілерін тіркеу жəне апостильдеу мəселелері бойынша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11374 болып тіркелген) бекітілген "Неке қиюды (ерлі- зайыптылықты) тіркеу, оның ішінде азаматтық хал актілері жазбаларына өзгерістер, толықтырулар мен түзетулер енгізу" мемлекеттік көрсетілетін қызмет Стандартының (бұдан əрі – Стандарт)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жағдайларда жəне негіздер бойынша мемлекеттік қызмет көрсетуден бас тарту туралы дəлелді жауап.</w:t>
      </w:r>
    </w:p>
    <w:bookmarkEnd w:id="25"/>
    <w:bookmarkStart w:name="z32" w:id="26"/>
    <w:p>
      <w:pPr>
        <w:spacing w:after="0"/>
        <w:ind w:left="0"/>
        <w:jc w:val="both"/>
      </w:pPr>
      <w:r>
        <w:rPr>
          <w:rFonts w:ascii="Times New Roman"/>
          <w:b w:val="false"/>
          <w:i w:val="false"/>
          <w:color w:val="000000"/>
          <w:sz w:val="28"/>
        </w:rPr>
        <w:t xml:space="preserve">
      Порталда көрсетілетін қызметті алушының "Жеке кабинетіне" көрсетілетін қызметті берушінің уəкілетті адамының электрондық-цифрлық қолтаңбасымен (бұдан əрі - ЭЦҚ) куəландырылған электрондық құжат нысанында электрондық өтінішті қабылдау жəне неке қиюды (ерлі -зайыптылықты) мемлекеттік тіркеу күнін белгілеу туралы хабарлама не осы мемлекеттік қызмет көрсету Стандартының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жағдайларда жəне негіздер бойынша мемлекеттік қызмет көрсетуден бас тарту туралы электрондық құжат нысанында дəлелді жауап жолданады.</w:t>
      </w:r>
    </w:p>
    <w:bookmarkEnd w:id="26"/>
    <w:bookmarkStart w:name="z33" w:id="27"/>
    <w:p>
      <w:pPr>
        <w:spacing w:after="0"/>
        <w:ind w:left="0"/>
        <w:jc w:val="both"/>
      </w:pPr>
      <w:r>
        <w:rPr>
          <w:rFonts w:ascii="Times New Roman"/>
          <w:b w:val="false"/>
          <w:i w:val="false"/>
          <w:color w:val="000000"/>
          <w:sz w:val="28"/>
        </w:rPr>
        <w:t>
      Мемлекеттік қызмет көрсету нəтижесінің нысаны: қағаз түрінде.";</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bookmarkStart w:name="z35" w:id="28"/>
    <w:p>
      <w:pPr>
        <w:spacing w:after="0"/>
        <w:ind w:left="0"/>
        <w:jc w:val="both"/>
      </w:pPr>
      <w:r>
        <w:rPr>
          <w:rFonts w:ascii="Times New Roman"/>
          <w:b w:val="false"/>
          <w:i w:val="false"/>
          <w:color w:val="000000"/>
          <w:sz w:val="28"/>
        </w:rPr>
        <w:t>
      "4. Мемлекеттік қызметті көрсету жөніндегі рəсімді (іс-əрекетті) бастау үшін негіз болады:</w:t>
      </w:r>
    </w:p>
    <w:bookmarkEnd w:id="28"/>
    <w:bookmarkStart w:name="z36" w:id="29"/>
    <w:p>
      <w:pPr>
        <w:spacing w:after="0"/>
        <w:ind w:left="0"/>
        <w:jc w:val="both"/>
      </w:pPr>
      <w:r>
        <w:rPr>
          <w:rFonts w:ascii="Times New Roman"/>
          <w:b w:val="false"/>
          <w:i w:val="false"/>
          <w:color w:val="000000"/>
          <w:sz w:val="28"/>
        </w:rPr>
        <w:t xml:space="preserve">
      неке қиюды тіркеу үшін көрсетілетін қызметті берушіге немесе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сəйкес нысан бойынша өтініш;</w:t>
      </w:r>
    </w:p>
    <w:bookmarkEnd w:id="29"/>
    <w:bookmarkStart w:name="z37" w:id="30"/>
    <w:p>
      <w:pPr>
        <w:spacing w:after="0"/>
        <w:ind w:left="0"/>
        <w:jc w:val="both"/>
      </w:pPr>
      <w:r>
        <w:rPr>
          <w:rFonts w:ascii="Times New Roman"/>
          <w:b w:val="false"/>
          <w:i w:val="false"/>
          <w:color w:val="000000"/>
          <w:sz w:val="28"/>
        </w:rPr>
        <w:t>
      порталға жүгінген кезде –некеге тұрушы екі тұлғаның ЭЦҚ-мен куəландырылған электрондық өтініш;</w:t>
      </w:r>
    </w:p>
    <w:bookmarkEnd w:id="30"/>
    <w:bookmarkStart w:name="z38" w:id="31"/>
    <w:p>
      <w:pPr>
        <w:spacing w:after="0"/>
        <w:ind w:left="0"/>
        <w:jc w:val="both"/>
      </w:pPr>
      <w:r>
        <w:rPr>
          <w:rFonts w:ascii="Times New Roman"/>
          <w:b w:val="false"/>
          <w:i w:val="false"/>
          <w:color w:val="000000"/>
          <w:sz w:val="28"/>
        </w:rPr>
        <w:t xml:space="preserve">
      заңмен белгіленген неке (ерлі-зайыпты болу) жасын төмендету қажет болған кезде Стандарттың </w:t>
      </w:r>
      <w:r>
        <w:rPr>
          <w:rFonts w:ascii="Times New Roman"/>
          <w:b w:val="false"/>
          <w:i w:val="false"/>
          <w:color w:val="000000"/>
          <w:sz w:val="28"/>
        </w:rPr>
        <w:t>2 қосымшысына</w:t>
      </w:r>
      <w:r>
        <w:rPr>
          <w:rFonts w:ascii="Times New Roman"/>
          <w:b w:val="false"/>
          <w:i w:val="false"/>
          <w:color w:val="000000"/>
          <w:sz w:val="28"/>
        </w:rPr>
        <w:t xml:space="preserve"> сəйкес белгіленген нысандағы неке (ерлі- зайыпты болу) жасын төмендету туралы өтініш;</w:t>
      </w:r>
    </w:p>
    <w:bookmarkEnd w:id="31"/>
    <w:bookmarkStart w:name="z39" w:id="32"/>
    <w:p>
      <w:pPr>
        <w:spacing w:after="0"/>
        <w:ind w:left="0"/>
        <w:jc w:val="both"/>
      </w:pPr>
      <w:r>
        <w:rPr>
          <w:rFonts w:ascii="Times New Roman"/>
          <w:b w:val="false"/>
          <w:i w:val="false"/>
          <w:color w:val="000000"/>
          <w:sz w:val="28"/>
        </w:rPr>
        <w:t xml:space="preserve">
      неке (ерлі-зайыптылық) туралы акт жазбасына өзгерістер, толықтырулар мен түзетулер енгізу үшін Стандарттың </w:t>
      </w:r>
      <w:r>
        <w:rPr>
          <w:rFonts w:ascii="Times New Roman"/>
          <w:b w:val="false"/>
          <w:i w:val="false"/>
          <w:color w:val="000000"/>
          <w:sz w:val="28"/>
        </w:rPr>
        <w:t>3 қосымшасына</w:t>
      </w:r>
      <w:r>
        <w:rPr>
          <w:rFonts w:ascii="Times New Roman"/>
          <w:b w:val="false"/>
          <w:i w:val="false"/>
          <w:color w:val="000000"/>
          <w:sz w:val="28"/>
        </w:rPr>
        <w:t xml:space="preserve"> сəйкес белгіленген нысандағы өтініш.";</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w:t>
      </w:r>
    </w:p>
    <w:bookmarkStart w:name="z41" w:id="33"/>
    <w:p>
      <w:pPr>
        <w:spacing w:after="0"/>
        <w:ind w:left="0"/>
        <w:jc w:val="both"/>
      </w:pPr>
      <w:r>
        <w:rPr>
          <w:rFonts w:ascii="Times New Roman"/>
          <w:b w:val="false"/>
          <w:i w:val="false"/>
          <w:color w:val="000000"/>
          <w:sz w:val="28"/>
        </w:rPr>
        <w:t>
      "6. Мемлекеттік көрсетілетін қызмет процесіне қатысатын көрсетілетін қызметті берушiнiң құрылымдық бөлiмшелерінің тiзбесі:</w:t>
      </w:r>
    </w:p>
    <w:bookmarkEnd w:id="33"/>
    <w:bookmarkStart w:name="z42" w:id="34"/>
    <w:p>
      <w:pPr>
        <w:spacing w:after="0"/>
        <w:ind w:left="0"/>
        <w:jc w:val="both"/>
      </w:pPr>
      <w:r>
        <w:rPr>
          <w:rFonts w:ascii="Times New Roman"/>
          <w:b w:val="false"/>
          <w:i w:val="false"/>
          <w:color w:val="000000"/>
          <w:sz w:val="28"/>
        </w:rPr>
        <w:t>
      1) көрсетілетін қызметті берушінің жауапты орындаушысы;</w:t>
      </w:r>
    </w:p>
    <w:bookmarkEnd w:id="34"/>
    <w:bookmarkStart w:name="z43" w:id="35"/>
    <w:p>
      <w:pPr>
        <w:spacing w:after="0"/>
        <w:ind w:left="0"/>
        <w:jc w:val="both"/>
      </w:pPr>
      <w:r>
        <w:rPr>
          <w:rFonts w:ascii="Times New Roman"/>
          <w:b w:val="false"/>
          <w:i w:val="false"/>
          <w:color w:val="000000"/>
          <w:sz w:val="28"/>
        </w:rPr>
        <w:t>
      2) көрсетілетін қызметті берушінің басшысы;</w:t>
      </w:r>
    </w:p>
    <w:bookmarkEnd w:id="35"/>
    <w:bookmarkStart w:name="z44" w:id="36"/>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6"/>
    <w:bookmarkStart w:name="z45" w:id="37"/>
    <w:p>
      <w:pPr>
        <w:spacing w:after="0"/>
        <w:ind w:left="0"/>
        <w:jc w:val="both"/>
      </w:pPr>
      <w:r>
        <w:rPr>
          <w:rFonts w:ascii="Times New Roman"/>
          <w:b w:val="false"/>
          <w:i w:val="false"/>
          <w:color w:val="000000"/>
          <w:sz w:val="28"/>
        </w:rPr>
        <w:t xml:space="preserve">
      "Азаматтық хал актілерін тіркеу туралы қайталама куәліктер немесе анықтамалар беру" мемлекеттік көрсетілетін қызмет (бұдан әрі –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жаылсын:</w:t>
      </w:r>
    </w:p>
    <w:bookmarkStart w:name="z47" w:id="38"/>
    <w:p>
      <w:pPr>
        <w:spacing w:after="0"/>
        <w:ind w:left="0"/>
        <w:jc w:val="both"/>
      </w:pPr>
      <w:r>
        <w:rPr>
          <w:rFonts w:ascii="Times New Roman"/>
          <w:b w:val="false"/>
          <w:i w:val="false"/>
          <w:color w:val="000000"/>
          <w:sz w:val="28"/>
        </w:rPr>
        <w:t>
      "3. Көрсетілетін мемлекеттік қызметтің нәтижесі:</w:t>
      </w:r>
    </w:p>
    <w:bookmarkEnd w:id="38"/>
    <w:bookmarkStart w:name="z48" w:id="39"/>
    <w:p>
      <w:pPr>
        <w:spacing w:after="0"/>
        <w:ind w:left="0"/>
        <w:jc w:val="both"/>
      </w:pPr>
      <w:r>
        <w:rPr>
          <w:rFonts w:ascii="Times New Roman"/>
          <w:b w:val="false"/>
          <w:i w:val="false"/>
          <w:color w:val="000000"/>
          <w:sz w:val="28"/>
        </w:rPr>
        <w:t xml:space="preserve">
      1) Мемлекеттік корпорацияда – азаматтық хал актілерін тіркеу туралы қайталама куәлікті немесе анықтаманы не мемлекеттік қызмет көрсетуден бас тарту туралы жауапты жеке басын куәландыратын құжатын көрсеткен кезде Қазақстан Республикасы Əділет министрінің 2015 жылғы 17 сəуірдегі № 219 "Азаматтық хал актілерін тіркеу жəне апостильдеу мəселелері бойынша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11374 болып тіркелген) бекітілген "Азаматтық хал актілерін тіркеу туралы қайталама куəліктер немесе анықтамалар беру" мемлекеттік көрсетілетін қызмет Стандартының (бұдан 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жағдайда және де қағаз жеткізгіште беру;</w:t>
      </w:r>
    </w:p>
    <w:bookmarkEnd w:id="39"/>
    <w:bookmarkStart w:name="z49" w:id="40"/>
    <w:p>
      <w:pPr>
        <w:spacing w:after="0"/>
        <w:ind w:left="0"/>
        <w:jc w:val="both"/>
      </w:pPr>
      <w:r>
        <w:rPr>
          <w:rFonts w:ascii="Times New Roman"/>
          <w:b w:val="false"/>
          <w:i w:val="false"/>
          <w:color w:val="000000"/>
          <w:sz w:val="28"/>
        </w:rPr>
        <w:t>
      2) порталда:</w:t>
      </w:r>
    </w:p>
    <w:bookmarkEnd w:id="40"/>
    <w:bookmarkStart w:name="z50" w:id="41"/>
    <w:p>
      <w:pPr>
        <w:spacing w:after="0"/>
        <w:ind w:left="0"/>
        <w:jc w:val="both"/>
      </w:pPr>
      <w:r>
        <w:rPr>
          <w:rFonts w:ascii="Times New Roman"/>
          <w:b w:val="false"/>
          <w:i w:val="false"/>
          <w:color w:val="000000"/>
          <w:sz w:val="28"/>
        </w:rPr>
        <w:t xml:space="preserve">
      қайталама куәлік алған кезде – электрондық құжат нысанындағы көрсетілетін қызметті берушінің уәкілетті тұлғасының электрондық цифрлық қолтаңбасымен (бұдан әрі - ЭЦҚ) куәландырылған электрондық өтініштің қабылданғаны туралы хабарлама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электрондық құжат нысанындағы дәлелді жауап;</w:t>
      </w:r>
    </w:p>
    <w:bookmarkEnd w:id="41"/>
    <w:bookmarkStart w:name="z51" w:id="42"/>
    <w:p>
      <w:pPr>
        <w:spacing w:after="0"/>
        <w:ind w:left="0"/>
        <w:jc w:val="both"/>
      </w:pPr>
      <w:r>
        <w:rPr>
          <w:rFonts w:ascii="Times New Roman"/>
          <w:b w:val="false"/>
          <w:i w:val="false"/>
          <w:color w:val="000000"/>
          <w:sz w:val="28"/>
        </w:rPr>
        <w:t>
      электрондық құжат нысанындағы көрсетілетін қызметті берушінің уәкілетті тұлғасының ЭЦҚ куәландырылған азаматтық хал актілерін тіркеу туралы анықтамалар алу.</w:t>
      </w:r>
    </w:p>
    <w:bookmarkEnd w:id="42"/>
    <w:bookmarkStart w:name="z52" w:id="43"/>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bookmarkStart w:name="z54" w:id="44"/>
    <w:p>
      <w:pPr>
        <w:spacing w:after="0"/>
        <w:ind w:left="0"/>
        <w:jc w:val="both"/>
      </w:pPr>
      <w:r>
        <w:rPr>
          <w:rFonts w:ascii="Times New Roman"/>
          <w:b w:val="false"/>
          <w:i w:val="false"/>
          <w:color w:val="000000"/>
          <w:sz w:val="28"/>
        </w:rPr>
        <w:t>
      "4. Мемлекеттік қызмет көрсету бойынша рəсімдерді (іс-қимылдарды) бастау үшін негіз болады:</w:t>
      </w:r>
    </w:p>
    <w:bookmarkEnd w:id="44"/>
    <w:bookmarkStart w:name="z55" w:id="45"/>
    <w:p>
      <w:pPr>
        <w:spacing w:after="0"/>
        <w:ind w:left="0"/>
        <w:jc w:val="both"/>
      </w:pPr>
      <w:r>
        <w:rPr>
          <w:rFonts w:ascii="Times New Roman"/>
          <w:b w:val="false"/>
          <w:i w:val="false"/>
          <w:color w:val="000000"/>
          <w:sz w:val="28"/>
        </w:rPr>
        <w:t xml:space="preserve">
      Мемлекеттік корпорацияға жүгінген кезде -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сəйкес өтініш;</w:t>
      </w:r>
    </w:p>
    <w:bookmarkEnd w:id="45"/>
    <w:bookmarkStart w:name="z56" w:id="46"/>
    <w:p>
      <w:pPr>
        <w:spacing w:after="0"/>
        <w:ind w:left="0"/>
        <w:jc w:val="both"/>
      </w:pPr>
      <w:r>
        <w:rPr>
          <w:rFonts w:ascii="Times New Roman"/>
          <w:b w:val="false"/>
          <w:i w:val="false"/>
          <w:color w:val="000000"/>
          <w:sz w:val="28"/>
        </w:rPr>
        <w:t>
      порталға жүгінген кезде – көрсетілетін қызметті алушының ЭЦҚ-мен куəландырылған электрондық өтініш.";</w:t>
      </w:r>
    </w:p>
    <w:bookmarkEnd w:id="46"/>
    <w:bookmarkStart w:name="z57" w:id="47"/>
    <w:p>
      <w:pPr>
        <w:spacing w:after="0"/>
        <w:ind w:left="0"/>
        <w:jc w:val="both"/>
      </w:pPr>
      <w:r>
        <w:rPr>
          <w:rFonts w:ascii="Times New Roman"/>
          <w:b w:val="false"/>
          <w:i w:val="false"/>
          <w:color w:val="000000"/>
          <w:sz w:val="28"/>
        </w:rPr>
        <w:t xml:space="preserve">
      "Әке болуды анықтауды тіркеу, оның ішінде азаматтық хал актілері жазбаларына өзгерістер, толықтырулар мен түзетулер енгізу"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59" w:id="48"/>
    <w:p>
      <w:pPr>
        <w:spacing w:after="0"/>
        <w:ind w:left="0"/>
        <w:jc w:val="both"/>
      </w:pPr>
      <w:r>
        <w:rPr>
          <w:rFonts w:ascii="Times New Roman"/>
          <w:b w:val="false"/>
          <w:i w:val="false"/>
          <w:color w:val="000000"/>
          <w:sz w:val="28"/>
        </w:rPr>
        <w:t>
      "1. "Әке болуды анықтауды тіркеу, оның ішінде азаматтық хал актілері жазбаларына өзгерістер, толықтырулар мен түзетулер енгізу" мемлекеттік қызметті (бұдан әрі – мемлекеттік көрсетілетін қызмет) аудандардың және облыстық маңызы бар қалалардың жергілікті атқарушы органдары (бұдан әрі - ЖАО) (бұдан әрі - көрсетілетін қызметті беруші) көрсетеді.</w:t>
      </w:r>
    </w:p>
    <w:bookmarkEnd w:id="48"/>
    <w:bookmarkStart w:name="z60" w:id="49"/>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аудандардың және облыстық маңызы бар қалалардың, аудандық маңызы бар қаланың ЖАО, ауылдардың, ауылдық округтердің әкімдері жүзеге асырады.";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bookmarkStart w:name="z62" w:id="50"/>
    <w:p>
      <w:pPr>
        <w:spacing w:after="0"/>
        <w:ind w:left="0"/>
        <w:jc w:val="both"/>
      </w:pPr>
      <w:r>
        <w:rPr>
          <w:rFonts w:ascii="Times New Roman"/>
          <w:b w:val="false"/>
          <w:i w:val="false"/>
          <w:color w:val="000000"/>
          <w:sz w:val="28"/>
        </w:rPr>
        <w:t xml:space="preserve">
      "3. Мемлекеттік қызметті көрсетудің нəтижесі: жеке басын куəландыратын құжатты көрсеткен кезде қағаз жеткізгіштегі əке болуды анықтау туралы куəлік, туу туралы куəлік (туу туралы акт жазбаға өзгерістер енгізілген жағдайда), енгізілген өзгерістерімен, толықтырулармен жəне түзетулермен қоса əке болуды анықтау туралы қайталама куəлік не Қазақстан Республикасы Əділет министрінің 2015 жылғы 17 сəуірдегі № 219 "Азаматтық хал актілерін тіркеу жəне апостильдеу мəселелері бойынша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11374 болып тіркелген) бекітілген "Əкелікті анықтауды тіркеу, оның ішінде азаматтық хал актілері жазбаларына өзгерістер, толықтырулар мен түзетулер енгізу" мемлекеттік көрсетілетін қызмет стандартының </w:t>
      </w:r>
      <w:r>
        <w:rPr>
          <w:rFonts w:ascii="Times New Roman"/>
          <w:b w:val="false"/>
          <w:i w:val="false"/>
          <w:color w:val="000000"/>
          <w:sz w:val="28"/>
        </w:rPr>
        <w:t>9-1 тармағында</w:t>
      </w:r>
      <w:r>
        <w:rPr>
          <w:rFonts w:ascii="Times New Roman"/>
          <w:b w:val="false"/>
          <w:i w:val="false"/>
          <w:color w:val="000000"/>
          <w:sz w:val="28"/>
        </w:rPr>
        <w:t xml:space="preserve"> көзделген жағдайларда жəне негіздер бойынша мемлекеттік қызмет көрсетуден бас тарту туралы дəлелді жауап.</w:t>
      </w:r>
    </w:p>
    <w:bookmarkEnd w:id="50"/>
    <w:bookmarkStart w:name="z63" w:id="51"/>
    <w:p>
      <w:pPr>
        <w:spacing w:after="0"/>
        <w:ind w:left="0"/>
        <w:jc w:val="both"/>
      </w:pPr>
      <w:r>
        <w:rPr>
          <w:rFonts w:ascii="Times New Roman"/>
          <w:b w:val="false"/>
          <w:i w:val="false"/>
          <w:color w:val="000000"/>
          <w:sz w:val="28"/>
        </w:rPr>
        <w:t>
      Мемлекеттік қызмет көрсету нəтижесінің нысаны: қағаз түрінде.";</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bookmarkStart w:name="z65" w:id="52"/>
    <w:p>
      <w:pPr>
        <w:spacing w:after="0"/>
        <w:ind w:left="0"/>
        <w:jc w:val="both"/>
      </w:pPr>
      <w:r>
        <w:rPr>
          <w:rFonts w:ascii="Times New Roman"/>
          <w:b w:val="false"/>
          <w:i w:val="false"/>
          <w:color w:val="000000"/>
          <w:sz w:val="28"/>
        </w:rPr>
        <w:t>
      "4. Мемлекеттік қызметті көрсету жөніндегі рəсімді (іс-əрекетті) бастау үшін негіз болады:</w:t>
      </w:r>
    </w:p>
    <w:bookmarkEnd w:id="52"/>
    <w:bookmarkStart w:name="z66" w:id="53"/>
    <w:p>
      <w:pPr>
        <w:spacing w:after="0"/>
        <w:ind w:left="0"/>
        <w:jc w:val="both"/>
      </w:pPr>
      <w:r>
        <w:rPr>
          <w:rFonts w:ascii="Times New Roman"/>
          <w:b w:val="false"/>
          <w:i w:val="false"/>
          <w:color w:val="000000"/>
          <w:sz w:val="28"/>
        </w:rPr>
        <w:t xml:space="preserve">
      əкелікті анықтауды тіркеу үшін көрсетілетін қызметті берушіге немесе Стандарттың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сəйкес нысан бойынша өтініш.</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редакцияжа жазылсын:</w:t>
      </w:r>
    </w:p>
    <w:bookmarkStart w:name="z68" w:id="54"/>
    <w:p>
      <w:pPr>
        <w:spacing w:after="0"/>
        <w:ind w:left="0"/>
        <w:jc w:val="both"/>
      </w:pPr>
      <w:r>
        <w:rPr>
          <w:rFonts w:ascii="Times New Roman"/>
          <w:b w:val="false"/>
          <w:i w:val="false"/>
          <w:color w:val="000000"/>
          <w:sz w:val="28"/>
        </w:rPr>
        <w:t>
      "6. Мемлекеттік көрсетілетін қызмет процесіне қатысатын көрсетілетін қызметті берушiнiң құрылымдық бөлiмшелерінің тiзбесі:</w:t>
      </w:r>
    </w:p>
    <w:bookmarkEnd w:id="54"/>
    <w:bookmarkStart w:name="z69" w:id="55"/>
    <w:p>
      <w:pPr>
        <w:spacing w:after="0"/>
        <w:ind w:left="0"/>
        <w:jc w:val="both"/>
      </w:pPr>
      <w:r>
        <w:rPr>
          <w:rFonts w:ascii="Times New Roman"/>
          <w:b w:val="false"/>
          <w:i w:val="false"/>
          <w:color w:val="000000"/>
          <w:sz w:val="28"/>
        </w:rPr>
        <w:t>
      1) көрсетілетін қызметті берушінің жауапты орындаушысы;</w:t>
      </w:r>
    </w:p>
    <w:bookmarkEnd w:id="55"/>
    <w:bookmarkStart w:name="z70" w:id="56"/>
    <w:p>
      <w:pPr>
        <w:spacing w:after="0"/>
        <w:ind w:left="0"/>
        <w:jc w:val="both"/>
      </w:pPr>
      <w:r>
        <w:rPr>
          <w:rFonts w:ascii="Times New Roman"/>
          <w:b w:val="false"/>
          <w:i w:val="false"/>
          <w:color w:val="000000"/>
          <w:sz w:val="28"/>
        </w:rPr>
        <w:t>
      2) көрсетілетін қызметті берушінің басшысы;</w:t>
      </w:r>
    </w:p>
    <w:bookmarkEnd w:id="56"/>
    <w:bookmarkStart w:name="z71" w:id="57"/>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57"/>
    <w:bookmarkStart w:name="z72" w:id="58"/>
    <w:p>
      <w:pPr>
        <w:spacing w:after="0"/>
        <w:ind w:left="0"/>
        <w:jc w:val="both"/>
      </w:pPr>
      <w:r>
        <w:rPr>
          <w:rFonts w:ascii="Times New Roman"/>
          <w:b w:val="false"/>
          <w:i w:val="false"/>
          <w:color w:val="000000"/>
          <w:sz w:val="28"/>
        </w:rPr>
        <w:t xml:space="preserve">
      "Атын, әкесінің атын, тегін ауыстыруды тіркеу, оның ішінде азаматтық хал актілері жазбаларына өзгерістер, толықтырулар мен түзетулер енгізу"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4" w:id="59"/>
    <w:p>
      <w:pPr>
        <w:spacing w:after="0"/>
        <w:ind w:left="0"/>
        <w:jc w:val="both"/>
      </w:pPr>
      <w:r>
        <w:rPr>
          <w:rFonts w:ascii="Times New Roman"/>
          <w:b w:val="false"/>
          <w:i w:val="false"/>
          <w:color w:val="000000"/>
          <w:sz w:val="28"/>
        </w:rPr>
        <w:t>
      "1. "Атын, әкесінің атын, тегін ауыстыруды тіркеу, оның ішінде азаматтық хал актілері жазбаларына өзгерістер, толықтырулар мен түзетулер енгізу" мемлекеттік көрсетілетін қызметті (бұдан әрі – мемлекеттік көрсетілетін қызмет) аудандардың және облыстық маңызы бар қалалардың жергілікті атқарушы органдары (бұдан әрі - ЖАО) (бұдан әрі - көрсетілетін қызметті беруші) көрсетеді.</w:t>
      </w:r>
    </w:p>
    <w:bookmarkEnd w:id="59"/>
    <w:bookmarkStart w:name="z75" w:id="60"/>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мынадай баламалы негізде:</w:t>
      </w:r>
    </w:p>
    <w:bookmarkEnd w:id="60"/>
    <w:bookmarkStart w:name="z76" w:id="61"/>
    <w:p>
      <w:pPr>
        <w:spacing w:after="0"/>
        <w:ind w:left="0"/>
        <w:jc w:val="both"/>
      </w:pPr>
      <w:r>
        <w:rPr>
          <w:rFonts w:ascii="Times New Roman"/>
          <w:b w:val="false"/>
          <w:i w:val="false"/>
          <w:color w:val="000000"/>
          <w:sz w:val="28"/>
        </w:rPr>
        <w:t>
      1) аудандардың және облыстық маңызы бар қалалардың, аудандық маңызы бар қаланың ЖАО, ауылдардың, ауылдық округтердің әкімдері;</w:t>
      </w:r>
    </w:p>
    <w:bookmarkEnd w:id="61"/>
    <w:bookmarkStart w:name="z77" w:id="62"/>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62"/>
    <w:bookmarkStart w:name="z78" w:id="63"/>
    <w:p>
      <w:pPr>
        <w:spacing w:after="0"/>
        <w:ind w:left="0"/>
        <w:jc w:val="both"/>
      </w:pPr>
      <w:r>
        <w:rPr>
          <w:rFonts w:ascii="Times New Roman"/>
          <w:b w:val="false"/>
          <w:i w:val="false"/>
          <w:color w:val="000000"/>
          <w:sz w:val="28"/>
        </w:rPr>
        <w:t>
      3) "электрондық үкіметтің" веб-порталы" (бұдан әрі - портал) www.egov.kz арқылы жүзеге асырылады.";</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bookmarkStart w:name="z80" w:id="64"/>
    <w:p>
      <w:pPr>
        <w:spacing w:after="0"/>
        <w:ind w:left="0"/>
        <w:jc w:val="both"/>
      </w:pPr>
      <w:r>
        <w:rPr>
          <w:rFonts w:ascii="Times New Roman"/>
          <w:b w:val="false"/>
          <w:i w:val="false"/>
          <w:color w:val="000000"/>
          <w:sz w:val="28"/>
        </w:rPr>
        <w:t xml:space="preserve">
      "3. Мемлекеттік қызметті көрсетудің нəтижесі: </w:t>
      </w:r>
    </w:p>
    <w:bookmarkEnd w:id="64"/>
    <w:bookmarkStart w:name="z81" w:id="65"/>
    <w:p>
      <w:pPr>
        <w:spacing w:after="0"/>
        <w:ind w:left="0"/>
        <w:jc w:val="both"/>
      </w:pPr>
      <w:r>
        <w:rPr>
          <w:rFonts w:ascii="Times New Roman"/>
          <w:b w:val="false"/>
          <w:i w:val="false"/>
          <w:color w:val="000000"/>
          <w:sz w:val="28"/>
        </w:rPr>
        <w:t xml:space="preserve">
      жеке басын куəландыратын құжатты көрсеткен кезде атын, əкесінің атын, тегін ауыстыру туралы куəлік,туу туралы куəлік (туу туралы акт жазбасын өзгерістер енгізілген жағдайда), енгізілген өзгерістермен, толықтырулармен жəне түзетулермен атын, əкесініңатын, тегін ауыстыру туралы қайталама куəлік не Қазақстан Республикасы Əділет министрінің 2015 жылғы 17 сəуірдегі № 219 "Азаматтық хал актілерін тіркеу жəне апостильдеу мəселелері бойынша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11374 болып тіркелген) бекітілген "Атын, əкесінің атын, тегін ауыстыруды тіркеу, оның ішінде азаматтық хал актілері жазбаларына өзгерістер, толықтырулар мен түзетулер енгізу" мемлекеттік көрсетілетін қызметі стандартының (бұдан əрі – Стандарт) </w:t>
      </w:r>
      <w:r>
        <w:rPr>
          <w:rFonts w:ascii="Times New Roman"/>
          <w:b w:val="false"/>
          <w:i w:val="false"/>
          <w:color w:val="000000"/>
          <w:sz w:val="28"/>
        </w:rPr>
        <w:t>10 тармағында </w:t>
      </w:r>
      <w:r>
        <w:rPr>
          <w:rFonts w:ascii="Times New Roman"/>
          <w:b w:val="false"/>
          <w:i w:val="false"/>
          <w:color w:val="000000"/>
          <w:sz w:val="28"/>
        </w:rPr>
        <w:t>көзделген негіздер бойынша жəне жағдайларда мемлекеттік қызмет көрсетуден бас тарту туралы қағаз жеткізгіштегі дəлелді жауап.</w:t>
      </w:r>
    </w:p>
    <w:bookmarkEnd w:id="65"/>
    <w:bookmarkStart w:name="z82" w:id="66"/>
    <w:p>
      <w:pPr>
        <w:spacing w:after="0"/>
        <w:ind w:left="0"/>
        <w:jc w:val="both"/>
      </w:pPr>
      <w:r>
        <w:rPr>
          <w:rFonts w:ascii="Times New Roman"/>
          <w:b w:val="false"/>
          <w:i w:val="false"/>
          <w:color w:val="000000"/>
          <w:sz w:val="28"/>
        </w:rPr>
        <w:t xml:space="preserve">
      Порталда көрсетілетін қызметті алушының "жеке кабинетіне" қызмет берушінің уəкілетті адамының ЭЦҚ қолтаңбасымен куəландырылған электрондық құжат нысанында электрондық өтініштің қабылданғаны жəне атын, əкесінің атын, тегін ауыстыруды тіркеу күнінің тағайындалғаны туралы хабарлама не осы мемлекеттік қызмет көрсету Стандартының </w:t>
      </w:r>
      <w:r>
        <w:rPr>
          <w:rFonts w:ascii="Times New Roman"/>
          <w:b w:val="false"/>
          <w:i w:val="false"/>
          <w:color w:val="000000"/>
          <w:sz w:val="28"/>
        </w:rPr>
        <w:t>10 тармағында</w:t>
      </w:r>
      <w:r>
        <w:rPr>
          <w:rFonts w:ascii="Times New Roman"/>
          <w:b w:val="false"/>
          <w:i w:val="false"/>
          <w:color w:val="000000"/>
          <w:sz w:val="28"/>
        </w:rPr>
        <w:t xml:space="preserve"> көзделген негіздер бойынша жəне жағдайларда мемлекеттік қызмет көрсетуден бас тарту туралы электронды құжат нысанындағы дəлелді жауап жолданады.</w:t>
      </w:r>
    </w:p>
    <w:bookmarkEnd w:id="66"/>
    <w:bookmarkStart w:name="z83" w:id="67"/>
    <w:p>
      <w:pPr>
        <w:spacing w:after="0"/>
        <w:ind w:left="0"/>
        <w:jc w:val="both"/>
      </w:pPr>
      <w:r>
        <w:rPr>
          <w:rFonts w:ascii="Times New Roman"/>
          <w:b w:val="false"/>
          <w:i w:val="false"/>
          <w:color w:val="000000"/>
          <w:sz w:val="28"/>
        </w:rPr>
        <w:t xml:space="preserve">
      Мемлекеттік қызмет көрсету нəтижесінің нысаны: қағаз түрінде."; </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 </w:t>
      </w:r>
    </w:p>
    <w:bookmarkStart w:name="z85" w:id="68"/>
    <w:p>
      <w:pPr>
        <w:spacing w:after="0"/>
        <w:ind w:left="0"/>
        <w:jc w:val="both"/>
      </w:pPr>
      <w:r>
        <w:rPr>
          <w:rFonts w:ascii="Times New Roman"/>
          <w:b w:val="false"/>
          <w:i w:val="false"/>
          <w:color w:val="000000"/>
          <w:sz w:val="28"/>
        </w:rPr>
        <w:t>
      "4. Мемлекеттік қызметті көрсету жөніндегі рəсімді (іс-əрекетті) бастау үшін негіз болады:</w:t>
      </w:r>
    </w:p>
    <w:bookmarkEnd w:id="68"/>
    <w:bookmarkStart w:name="z86" w:id="69"/>
    <w:p>
      <w:pPr>
        <w:spacing w:after="0"/>
        <w:ind w:left="0"/>
        <w:jc w:val="both"/>
      </w:pPr>
      <w:r>
        <w:rPr>
          <w:rFonts w:ascii="Times New Roman"/>
          <w:b w:val="false"/>
          <w:i w:val="false"/>
          <w:color w:val="000000"/>
          <w:sz w:val="28"/>
        </w:rPr>
        <w:t xml:space="preserve">
      көрсетілетін қызметті берушіге немесе Мемлекеттік корпорацияға жүгінген кезде –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сəйкес нысан бойынша өтініш;</w:t>
      </w:r>
    </w:p>
    <w:bookmarkEnd w:id="69"/>
    <w:bookmarkStart w:name="z87" w:id="70"/>
    <w:p>
      <w:pPr>
        <w:spacing w:after="0"/>
        <w:ind w:left="0"/>
        <w:jc w:val="both"/>
      </w:pPr>
      <w:r>
        <w:rPr>
          <w:rFonts w:ascii="Times New Roman"/>
          <w:b w:val="false"/>
          <w:i w:val="false"/>
          <w:color w:val="000000"/>
          <w:sz w:val="28"/>
        </w:rPr>
        <w:t>
      порталға жүгінген кезде – көрсетілетін қызметті алушының ЭЦҚ-мен куəландырылған электрондық өтініш.";</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редакцияжа жазылсын:</w:t>
      </w:r>
    </w:p>
    <w:bookmarkStart w:name="z89" w:id="71"/>
    <w:p>
      <w:pPr>
        <w:spacing w:after="0"/>
        <w:ind w:left="0"/>
        <w:jc w:val="both"/>
      </w:pPr>
      <w:r>
        <w:rPr>
          <w:rFonts w:ascii="Times New Roman"/>
          <w:b w:val="false"/>
          <w:i w:val="false"/>
          <w:color w:val="000000"/>
          <w:sz w:val="28"/>
        </w:rPr>
        <w:t>
      "6. Мемлекеттік көрсетілетін қызмет процесіне қатысатын көрсетілетін қызметті берушiнiң құрылымдық бөлiмшелерінің тiзбесі:</w:t>
      </w:r>
    </w:p>
    <w:bookmarkEnd w:id="71"/>
    <w:bookmarkStart w:name="z90" w:id="72"/>
    <w:p>
      <w:pPr>
        <w:spacing w:after="0"/>
        <w:ind w:left="0"/>
        <w:jc w:val="both"/>
      </w:pPr>
      <w:r>
        <w:rPr>
          <w:rFonts w:ascii="Times New Roman"/>
          <w:b w:val="false"/>
          <w:i w:val="false"/>
          <w:color w:val="000000"/>
          <w:sz w:val="28"/>
        </w:rPr>
        <w:t>
      1) көрсетілетін қызметті берушінің жауапты орындаушысы;</w:t>
      </w:r>
    </w:p>
    <w:bookmarkEnd w:id="72"/>
    <w:bookmarkStart w:name="z91" w:id="73"/>
    <w:p>
      <w:pPr>
        <w:spacing w:after="0"/>
        <w:ind w:left="0"/>
        <w:jc w:val="both"/>
      </w:pPr>
      <w:r>
        <w:rPr>
          <w:rFonts w:ascii="Times New Roman"/>
          <w:b w:val="false"/>
          <w:i w:val="false"/>
          <w:color w:val="000000"/>
          <w:sz w:val="28"/>
        </w:rPr>
        <w:t>
      2) көрсетілетін қызметті берушінің басшысы;</w:t>
      </w:r>
    </w:p>
    <w:bookmarkEnd w:id="73"/>
    <w:bookmarkStart w:name="z92" w:id="74"/>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74"/>
    <w:bookmarkStart w:name="z93" w:id="75"/>
    <w:p>
      <w:pPr>
        <w:spacing w:after="0"/>
        <w:ind w:left="0"/>
        <w:jc w:val="both"/>
      </w:pPr>
      <w:r>
        <w:rPr>
          <w:rFonts w:ascii="Times New Roman"/>
          <w:b w:val="false"/>
          <w:i w:val="false"/>
          <w:color w:val="000000"/>
          <w:sz w:val="28"/>
        </w:rPr>
        <w:t xml:space="preserve">
      "Азаматтық хал актілерінің жазбаларын қалпына келтіру"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 xml:space="preserve"> (бұдан әрі - Регламент):</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95" w:id="76"/>
    <w:p>
      <w:pPr>
        <w:spacing w:after="0"/>
        <w:ind w:left="0"/>
        <w:jc w:val="both"/>
      </w:pPr>
      <w:r>
        <w:rPr>
          <w:rFonts w:ascii="Times New Roman"/>
          <w:b w:val="false"/>
          <w:i w:val="false"/>
          <w:color w:val="000000"/>
          <w:sz w:val="28"/>
        </w:rPr>
        <w:t>
      "1. "Азаматтық хал актілерінің жазбаларын қалпына келтіру" мемлекеттік көрсетілетін қызметті (бұдан әрі – мемлекеттік көрсетілетін қызмет) аудандардың және облыстық маңызы бар қалалардың жергілікті атқарушы органдары (бұдан әрі - ЖАО) (бұдан әрі - көрсетілетін қызметті беруші) көрсетеді.</w:t>
      </w:r>
    </w:p>
    <w:bookmarkEnd w:id="76"/>
    <w:bookmarkStart w:name="z96" w:id="77"/>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мынадай баламалы негізде:</w:t>
      </w:r>
    </w:p>
    <w:bookmarkEnd w:id="77"/>
    <w:bookmarkStart w:name="z97" w:id="78"/>
    <w:p>
      <w:pPr>
        <w:spacing w:after="0"/>
        <w:ind w:left="0"/>
        <w:jc w:val="both"/>
      </w:pPr>
      <w:r>
        <w:rPr>
          <w:rFonts w:ascii="Times New Roman"/>
          <w:b w:val="false"/>
          <w:i w:val="false"/>
          <w:color w:val="000000"/>
          <w:sz w:val="28"/>
        </w:rPr>
        <w:t>
      1) аудандардың және облыстық маңызы бар қалалардың, аудандық маңызы бар қаланың ЖАО, ауылдардың, ауылдық округтердің әкімдері;</w:t>
      </w:r>
    </w:p>
    <w:bookmarkEnd w:id="78"/>
    <w:bookmarkStart w:name="z98" w:id="79"/>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79"/>
    <w:bookmarkStart w:name="z99" w:id="80"/>
    <w:p>
      <w:pPr>
        <w:spacing w:after="0"/>
        <w:ind w:left="0"/>
        <w:jc w:val="both"/>
      </w:pPr>
      <w:r>
        <w:rPr>
          <w:rFonts w:ascii="Times New Roman"/>
          <w:b w:val="false"/>
          <w:i w:val="false"/>
          <w:color w:val="000000"/>
          <w:sz w:val="28"/>
        </w:rPr>
        <w:t>
      3) "электрондық үкіметтің" веб-порталы" (бұдан әрі - портал) www.egov.kz арқылы жүзеге асырылады";</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101" w:id="81"/>
    <w:p>
      <w:pPr>
        <w:spacing w:after="0"/>
        <w:ind w:left="0"/>
        <w:jc w:val="both"/>
      </w:pPr>
      <w:r>
        <w:rPr>
          <w:rFonts w:ascii="Times New Roman"/>
          <w:b w:val="false"/>
          <w:i w:val="false"/>
          <w:color w:val="000000"/>
          <w:sz w:val="28"/>
        </w:rPr>
        <w:t>
      "2. Мемлекеттік қызметті көрсету нысаны: электрондық/қағаз түрінде.";</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bookmarkStart w:name="z103" w:id="82"/>
    <w:p>
      <w:pPr>
        <w:spacing w:after="0"/>
        <w:ind w:left="0"/>
        <w:jc w:val="both"/>
      </w:pPr>
      <w:r>
        <w:rPr>
          <w:rFonts w:ascii="Times New Roman"/>
          <w:b w:val="false"/>
          <w:i w:val="false"/>
          <w:color w:val="000000"/>
          <w:sz w:val="28"/>
        </w:rPr>
        <w:t>
      "3. Мемлекеттік қызметті көрсету нәтижесі:</w:t>
      </w:r>
    </w:p>
    <w:bookmarkEnd w:id="82"/>
    <w:bookmarkStart w:name="z104" w:id="83"/>
    <w:p>
      <w:pPr>
        <w:spacing w:after="0"/>
        <w:ind w:left="0"/>
        <w:jc w:val="both"/>
      </w:pPr>
      <w:r>
        <w:rPr>
          <w:rFonts w:ascii="Times New Roman"/>
          <w:b w:val="false"/>
          <w:i w:val="false"/>
          <w:color w:val="000000"/>
          <w:sz w:val="28"/>
        </w:rPr>
        <w:t xml:space="preserve">
      жеке басын куәландыратын құжатты көрсету кезінде азаматтық хал актісін мемлекеттік тіркеу туралы куәлік не Қазақстан Республикасы Әділет министрінің 2015 жылғы 17 маусымдағы № 219 "Азаматтық хал актілерін тіркеу және апостильдеу мәселелері бойынша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11374) бекітілген "Азаматтық хал актілерінің жазбаларын қалпына келтіру" мемлекеттік көрсетілетін қызмет көрсету стандартының (бұдан әрі – Стандарт) </w:t>
      </w:r>
      <w:r>
        <w:rPr>
          <w:rFonts w:ascii="Times New Roman"/>
          <w:b w:val="false"/>
          <w:i w:val="false"/>
          <w:color w:val="000000"/>
          <w:sz w:val="28"/>
        </w:rPr>
        <w:t>10 тармағы</w:t>
      </w:r>
      <w:r>
        <w:rPr>
          <w:rFonts w:ascii="Times New Roman"/>
          <w:b w:val="false"/>
          <w:i w:val="false"/>
          <w:color w:val="000000"/>
          <w:sz w:val="28"/>
        </w:rPr>
        <w:t xml:space="preserve"> бойынша мемлекеттік қызмет көрсетуден бас тарту туралы қағаз жеткізгіштегі дәлелді жауап.</w:t>
      </w:r>
    </w:p>
    <w:bookmarkEnd w:id="83"/>
    <w:bookmarkStart w:name="z105" w:id="84"/>
    <w:p>
      <w:pPr>
        <w:spacing w:after="0"/>
        <w:ind w:left="0"/>
        <w:jc w:val="both"/>
      </w:pPr>
      <w:r>
        <w:rPr>
          <w:rFonts w:ascii="Times New Roman"/>
          <w:b w:val="false"/>
          <w:i w:val="false"/>
          <w:color w:val="000000"/>
          <w:sz w:val="28"/>
        </w:rPr>
        <w:t xml:space="preserve">
      Порталда көрсетілетін қызметті алушының "жеке кабинетіне" қызмет берушінің уәкілетті адамының электронды цифрлы қолтаңбасымен (бұдан әрі - ЭЦҚ) куәландырылған электрондық құжат нысанында электрондық өтініштің қабылданғаны және азаматтық хал акт жазбасын қалпына келтірукүнінің тағайындалғаны туралы хабарлама не осы мемлекеттік қызмет көрсету стандартының </w:t>
      </w:r>
      <w:r>
        <w:rPr>
          <w:rFonts w:ascii="Times New Roman"/>
          <w:b w:val="false"/>
          <w:i w:val="false"/>
          <w:color w:val="000000"/>
          <w:sz w:val="28"/>
        </w:rPr>
        <w:t>10 тармағында</w:t>
      </w:r>
      <w:r>
        <w:rPr>
          <w:rFonts w:ascii="Times New Roman"/>
          <w:b w:val="false"/>
          <w:i w:val="false"/>
          <w:color w:val="000000"/>
          <w:sz w:val="28"/>
        </w:rPr>
        <w:t xml:space="preserve"> көзделген негіздер бойынша және жағдайларда мемлекеттік қызмет көрсетуден бас тарту туралы электронды құжат нысанындағы дәлелді жауап жолданады.</w:t>
      </w:r>
    </w:p>
    <w:bookmarkEnd w:id="84"/>
    <w:bookmarkStart w:name="z106" w:id="85"/>
    <w:p>
      <w:pPr>
        <w:spacing w:after="0"/>
        <w:ind w:left="0"/>
        <w:jc w:val="both"/>
      </w:pPr>
      <w:r>
        <w:rPr>
          <w:rFonts w:ascii="Times New Roman"/>
          <w:b w:val="false"/>
          <w:i w:val="false"/>
          <w:color w:val="000000"/>
          <w:sz w:val="28"/>
        </w:rPr>
        <w:t>
      Мемлекеттік қызмет көрсету нәтижесінің нысаны: қағаз түрінде.";</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bookmarkStart w:name="z108" w:id="86"/>
    <w:p>
      <w:pPr>
        <w:spacing w:after="0"/>
        <w:ind w:left="0"/>
        <w:jc w:val="both"/>
      </w:pPr>
      <w:r>
        <w:rPr>
          <w:rFonts w:ascii="Times New Roman"/>
          <w:b w:val="false"/>
          <w:i w:val="false"/>
          <w:color w:val="000000"/>
          <w:sz w:val="28"/>
        </w:rPr>
        <w:t xml:space="preserve">
      "4. Көрсетілетін қызметті берушіге немесе Мемлекеттік корпорацияға жүгінген кезде - Стандарттың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сəйкес нысан бойынша өтініш беру мемлекеттiк қызмет көрсету жөніндегі рəсімді (iс-қимылды) бастау үшін негіз болып табылады.</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тармақтың</w:t>
      </w:r>
      <w:r>
        <w:rPr>
          <w:rFonts w:ascii="Times New Roman"/>
          <w:b w:val="false"/>
          <w:i w:val="false"/>
          <w:color w:val="000000"/>
          <w:sz w:val="28"/>
        </w:rPr>
        <w:t xml:space="preserve"> </w:t>
      </w:r>
      <w:r>
        <w:rPr>
          <w:rFonts w:ascii="Times New Roman"/>
          <w:b w:val="false"/>
          <w:i w:val="false"/>
          <w:color w:val="000000"/>
          <w:sz w:val="28"/>
        </w:rPr>
        <w:t>5) тармақшасы</w:t>
      </w:r>
      <w:r>
        <w:rPr>
          <w:rFonts w:ascii="Times New Roman"/>
          <w:b w:val="false"/>
          <w:i w:val="false"/>
          <w:color w:val="000000"/>
          <w:sz w:val="28"/>
        </w:rPr>
        <w:t xml:space="preserve"> жаңа редакцияда жазылсын:</w:t>
      </w:r>
    </w:p>
    <w:bookmarkStart w:name="z110" w:id="87"/>
    <w:p>
      <w:pPr>
        <w:spacing w:after="0"/>
        <w:ind w:left="0"/>
        <w:jc w:val="both"/>
      </w:pPr>
      <w:r>
        <w:rPr>
          <w:rFonts w:ascii="Times New Roman"/>
          <w:b w:val="false"/>
          <w:i w:val="false"/>
          <w:color w:val="000000"/>
          <w:sz w:val="28"/>
        </w:rPr>
        <w:t xml:space="preserve">
      "5) көрсетілетін қызметті берушінің жауапты орындаушысы ұсынылған құжаттарды Стандарттың </w:t>
      </w:r>
      <w:r>
        <w:rPr>
          <w:rFonts w:ascii="Times New Roman"/>
          <w:b w:val="false"/>
          <w:i w:val="false"/>
          <w:color w:val="000000"/>
          <w:sz w:val="28"/>
        </w:rPr>
        <w:t>9 тармағына</w:t>
      </w:r>
      <w:r>
        <w:rPr>
          <w:rFonts w:ascii="Times New Roman"/>
          <w:b w:val="false"/>
          <w:i w:val="false"/>
          <w:color w:val="000000"/>
          <w:sz w:val="28"/>
        </w:rPr>
        <w:t>, сондай-ақ Қазақстан Республикасының 2011 жылғы 26 желтоқсандағы "Неке (ерлі-зайыптылық) жəне отбасы туралы" Кодексінің нормаларына сəйкестігін тексереді, ұсынылған құжаттарды тексеру жəне талдау жасағаннан кейін "Азаматтық хал актілерінің жазбасы" ақпараттық жүйесінде (бұдан əрі – "АХАЖ" АЖ) акт жазбасын қалыптастырады, тіркеуді жүзеге асырады жəне тиісті куəлікті басып шығарады, тиісті куəлікті басып шығарғаннан кейін 6 (бір) жұмыс күні ішінде көрсетілетін қызметті берушінің басшысына қол қою үшін жолдайды;</w:t>
      </w:r>
    </w:p>
    <w:bookmarkEnd w:id="87"/>
    <w:bookmarkStart w:name="z111" w:id="88"/>
    <w:p>
      <w:pPr>
        <w:spacing w:after="0"/>
        <w:ind w:left="0"/>
        <w:jc w:val="both"/>
      </w:pPr>
      <w:r>
        <w:rPr>
          <w:rFonts w:ascii="Times New Roman"/>
          <w:b w:val="false"/>
          <w:i w:val="false"/>
          <w:color w:val="000000"/>
          <w:sz w:val="28"/>
        </w:rPr>
        <w:t>
      Құжаттарды қосымша тексеру қажет болған кезде, қызмет көрсету мерзімі 29 (жиырма тоғыз) күнтiзбелiк күннен аспайтын уақытқа ұзартылады, қарау мерзімі ұзартылған кезден бастап, көрсетілетін қызметті алушы 2 (екі) күнтізбелік күн ішінде хабардар етіледі.</w:t>
      </w:r>
    </w:p>
    <w:bookmarkEnd w:id="88"/>
    <w:bookmarkStart w:name="z112" w:id="89"/>
    <w:p>
      <w:pPr>
        <w:spacing w:after="0"/>
        <w:ind w:left="0"/>
        <w:jc w:val="both"/>
      </w:pPr>
      <w:r>
        <w:rPr>
          <w:rFonts w:ascii="Times New Roman"/>
          <w:b w:val="false"/>
          <w:i w:val="false"/>
          <w:color w:val="000000"/>
          <w:sz w:val="28"/>
        </w:rPr>
        <w:t>
      азаматтық хал актілері жазбасына өзгерістер, толықтырулар мен түзетулер енгізу туралы өтініш – 6 (алты) жұмыс күні (қабылданған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алушыны күнтізбелік 2 (екі) күн ішінде хабардар ете отырып, күнтізбелік 29 (жиырма тоғыз) күннен аспайтын уақытқа ұзартылады;</w:t>
      </w:r>
    </w:p>
    <w:bookmarkEnd w:id="89"/>
    <w:bookmarkStart w:name="z113" w:id="90"/>
    <w:p>
      <w:pPr>
        <w:spacing w:after="0"/>
        <w:ind w:left="0"/>
        <w:jc w:val="both"/>
      </w:pPr>
      <w:r>
        <w:rPr>
          <w:rFonts w:ascii="Times New Roman"/>
          <w:b w:val="false"/>
          <w:i w:val="false"/>
          <w:color w:val="000000"/>
          <w:sz w:val="28"/>
        </w:rPr>
        <w:t>
      порталда – азаматтық хал акт жазбасын қалпына келтіру күнін тағайындау туралы хабарламаны алу – 1 (бір) жұмыс күні;";</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w:t>
      </w:r>
    </w:p>
    <w:bookmarkStart w:name="z115" w:id="91"/>
    <w:p>
      <w:pPr>
        <w:spacing w:after="0"/>
        <w:ind w:left="0"/>
        <w:jc w:val="both"/>
      </w:pPr>
      <w:r>
        <w:rPr>
          <w:rFonts w:ascii="Times New Roman"/>
          <w:b w:val="false"/>
          <w:i w:val="false"/>
          <w:color w:val="000000"/>
          <w:sz w:val="28"/>
        </w:rPr>
        <w:t>
      "6. Мемлекеттік көрсетілетін қызмет процесіне қатысатын көрсетілетін қызметті берушiнiң құрылымдық бөлiмшелерінің (қызметкерлерінің) тiзбесі:</w:t>
      </w:r>
    </w:p>
    <w:bookmarkEnd w:id="91"/>
    <w:bookmarkStart w:name="z116" w:id="92"/>
    <w:p>
      <w:pPr>
        <w:spacing w:after="0"/>
        <w:ind w:left="0"/>
        <w:jc w:val="both"/>
      </w:pPr>
      <w:r>
        <w:rPr>
          <w:rFonts w:ascii="Times New Roman"/>
          <w:b w:val="false"/>
          <w:i w:val="false"/>
          <w:color w:val="000000"/>
          <w:sz w:val="28"/>
        </w:rPr>
        <w:t>
      1) көрсетілетін қызметті берушінің кеңсе қызметкері;</w:t>
      </w:r>
    </w:p>
    <w:bookmarkEnd w:id="92"/>
    <w:bookmarkStart w:name="z117" w:id="93"/>
    <w:p>
      <w:pPr>
        <w:spacing w:after="0"/>
        <w:ind w:left="0"/>
        <w:jc w:val="both"/>
      </w:pPr>
      <w:r>
        <w:rPr>
          <w:rFonts w:ascii="Times New Roman"/>
          <w:b w:val="false"/>
          <w:i w:val="false"/>
          <w:color w:val="000000"/>
          <w:sz w:val="28"/>
        </w:rPr>
        <w:t>
      2) көрсетілетін қызметті берушінің басшысы;</w:t>
      </w:r>
    </w:p>
    <w:bookmarkEnd w:id="93"/>
    <w:bookmarkStart w:name="z118" w:id="94"/>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 5) тармақшасы</w:t>
      </w:r>
      <w:r>
        <w:rPr>
          <w:rFonts w:ascii="Times New Roman"/>
          <w:b w:val="false"/>
          <w:i w:val="false"/>
          <w:color w:val="000000"/>
          <w:sz w:val="28"/>
        </w:rPr>
        <w:t xml:space="preserve"> жаңа редакцияда жазылсын:</w:t>
      </w:r>
    </w:p>
    <w:bookmarkStart w:name="z120" w:id="95"/>
    <w:p>
      <w:pPr>
        <w:spacing w:after="0"/>
        <w:ind w:left="0"/>
        <w:jc w:val="both"/>
      </w:pPr>
      <w:r>
        <w:rPr>
          <w:rFonts w:ascii="Times New Roman"/>
          <w:b w:val="false"/>
          <w:i w:val="false"/>
          <w:color w:val="000000"/>
          <w:sz w:val="28"/>
        </w:rPr>
        <w:t xml:space="preserve">
      "5) көрсетілетін қызметті берушінің жауапты орындаушысы ұсынылған құжаттарды Стандарттың </w:t>
      </w:r>
      <w:r>
        <w:rPr>
          <w:rFonts w:ascii="Times New Roman"/>
          <w:b w:val="false"/>
          <w:i w:val="false"/>
          <w:color w:val="000000"/>
          <w:sz w:val="28"/>
        </w:rPr>
        <w:t>9 тармағына</w:t>
      </w:r>
      <w:r>
        <w:rPr>
          <w:rFonts w:ascii="Times New Roman"/>
          <w:b w:val="false"/>
          <w:i w:val="false"/>
          <w:color w:val="000000"/>
          <w:sz w:val="28"/>
        </w:rPr>
        <w:t xml:space="preserve">, сондай-ақ Қазақстан Республикасының 2011 жылғы 26 желтоқсандағы "Неке (ерлі-зайыптылық) жəне отбасы туралы" </w:t>
      </w:r>
      <w:r>
        <w:rPr>
          <w:rFonts w:ascii="Times New Roman"/>
          <w:b w:val="false"/>
          <w:i w:val="false"/>
          <w:color w:val="000000"/>
          <w:sz w:val="28"/>
        </w:rPr>
        <w:t>Кодексінің</w:t>
      </w:r>
      <w:r>
        <w:rPr>
          <w:rFonts w:ascii="Times New Roman"/>
          <w:b w:val="false"/>
          <w:i w:val="false"/>
          <w:color w:val="000000"/>
          <w:sz w:val="28"/>
        </w:rPr>
        <w:t xml:space="preserve"> нормаларына сəйкестігін тексереді, ұсынылған құжаттарды тексеру жəне талдау жасағаннан кейін "Азаматтық хал актілерінің жазбасы" ақпараттық жүйесінде (бұдан əрі – "АХАЖ" АЖ) акт жазбасын қалыптастырады, тіркеуді жүзеге асырады жəне тиісті куəлікті басып шығарады, тиісті куəлікті басып шығарғаннан кейін 6 (бір) жұмыс күні ішінде көрсетілетін қызметті берушінің басшысына қол қою үшін жолдайды;</w:t>
      </w:r>
    </w:p>
    <w:bookmarkEnd w:id="95"/>
    <w:bookmarkStart w:name="z121" w:id="96"/>
    <w:p>
      <w:pPr>
        <w:spacing w:after="0"/>
        <w:ind w:left="0"/>
        <w:jc w:val="both"/>
      </w:pPr>
      <w:r>
        <w:rPr>
          <w:rFonts w:ascii="Times New Roman"/>
          <w:b w:val="false"/>
          <w:i w:val="false"/>
          <w:color w:val="000000"/>
          <w:sz w:val="28"/>
        </w:rPr>
        <w:t>
      Құжаттарды қосымша тексеру қажет болған кезде, қызмет көрсету мерзімі 29 (жиырма тоғыз) күнтiзбелiк күннен аспайтын уақытқа ұзартылады, қарау мерзімі ұзартылған кезден бастап, көрсетілетін қызметті алушы 2 (екі) күнтізбелік күн ішінде хабардар етіледі.</w:t>
      </w:r>
    </w:p>
    <w:bookmarkEnd w:id="96"/>
    <w:bookmarkStart w:name="z122" w:id="97"/>
    <w:p>
      <w:pPr>
        <w:spacing w:after="0"/>
        <w:ind w:left="0"/>
        <w:jc w:val="both"/>
      </w:pPr>
      <w:r>
        <w:rPr>
          <w:rFonts w:ascii="Times New Roman"/>
          <w:b w:val="false"/>
          <w:i w:val="false"/>
          <w:color w:val="000000"/>
          <w:sz w:val="28"/>
        </w:rPr>
        <w:t>
      азаматтық хал актілері жазбасына өзгерістер, толықтырулар мен түзетулер енгізу туралы өтініш – 6 (алты) жұмыс күні (қабылданған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алушыны күнтізбелік 2 (екі) күн ішінде хабардар ете отырып, күнтізбелік 29 (жиырма тоғыз) күннен аспайтын уақытқа ұзартылады;</w:t>
      </w:r>
    </w:p>
    <w:bookmarkEnd w:id="97"/>
    <w:bookmarkStart w:name="z123" w:id="98"/>
    <w:p>
      <w:pPr>
        <w:spacing w:after="0"/>
        <w:ind w:left="0"/>
        <w:jc w:val="both"/>
      </w:pPr>
      <w:r>
        <w:rPr>
          <w:rFonts w:ascii="Times New Roman"/>
          <w:b w:val="false"/>
          <w:i w:val="false"/>
          <w:color w:val="000000"/>
          <w:sz w:val="28"/>
        </w:rPr>
        <w:t>
      порталда – азаматтық хал акт жазбасын қалпына келтіру күнін тағайындау туралы хабарламаны алу – 1 (бір) жұмыс күні;";</w:t>
      </w:r>
    </w:p>
    <w:bookmarkEnd w:id="98"/>
    <w:bookmarkStart w:name="z124" w:id="99"/>
    <w:p>
      <w:pPr>
        <w:spacing w:after="0"/>
        <w:ind w:left="0"/>
        <w:jc w:val="both"/>
      </w:pPr>
      <w:r>
        <w:rPr>
          <w:rFonts w:ascii="Times New Roman"/>
          <w:b w:val="false"/>
          <w:i w:val="false"/>
          <w:color w:val="000000"/>
          <w:sz w:val="28"/>
        </w:rPr>
        <w:t>
      мынадай мазмұндағы 10 тармақмен толықтырылсын.</w:t>
      </w:r>
    </w:p>
    <w:bookmarkEnd w:id="99"/>
    <w:bookmarkStart w:name="z125" w:id="100"/>
    <w:p>
      <w:pPr>
        <w:spacing w:after="0"/>
        <w:ind w:left="0"/>
        <w:jc w:val="both"/>
      </w:pPr>
      <w:r>
        <w:rPr>
          <w:rFonts w:ascii="Times New Roman"/>
          <w:b w:val="false"/>
          <w:i w:val="false"/>
          <w:color w:val="000000"/>
          <w:sz w:val="28"/>
        </w:rPr>
        <w:t>
      "10. Портал арқылы мемлекеттік қызмет көрсету кезіндегі жүгіну жəне функционалдық өзара іс-əрекет тəртібін сипаттау:</w:t>
      </w:r>
    </w:p>
    <w:bookmarkEnd w:id="100"/>
    <w:bookmarkStart w:name="z126" w:id="101"/>
    <w:p>
      <w:pPr>
        <w:spacing w:after="0"/>
        <w:ind w:left="0"/>
        <w:jc w:val="both"/>
      </w:pPr>
      <w:r>
        <w:rPr>
          <w:rFonts w:ascii="Times New Roman"/>
          <w:b w:val="false"/>
          <w:i w:val="false"/>
          <w:color w:val="000000"/>
          <w:sz w:val="28"/>
        </w:rPr>
        <w:t>
      1) көрсетілетін қызметті алушы порталда жеке сəйкестендіру нөмірі (бұдан əрі – ЖСН) жəне пароль көмегімен тіркеуді жүзеге асырады (порталда тіркелмеген алушылар үшін жүзеге асырылады);</w:t>
      </w:r>
    </w:p>
    <w:bookmarkEnd w:id="101"/>
    <w:bookmarkStart w:name="z127" w:id="102"/>
    <w:p>
      <w:pPr>
        <w:spacing w:after="0"/>
        <w:ind w:left="0"/>
        <w:jc w:val="both"/>
      </w:pPr>
      <w:r>
        <w:rPr>
          <w:rFonts w:ascii="Times New Roman"/>
          <w:b w:val="false"/>
          <w:i w:val="false"/>
          <w:color w:val="000000"/>
          <w:sz w:val="28"/>
        </w:rPr>
        <w:t>
      2) 1- процесс – көрсетілетін қызметті алушымен қызмет алу үшін ЖСН жəне паролін порталға енгізу (авторизациялау процесі);</w:t>
      </w:r>
    </w:p>
    <w:bookmarkEnd w:id="102"/>
    <w:bookmarkStart w:name="z128" w:id="103"/>
    <w:p>
      <w:pPr>
        <w:spacing w:after="0"/>
        <w:ind w:left="0"/>
        <w:jc w:val="both"/>
      </w:pPr>
      <w:r>
        <w:rPr>
          <w:rFonts w:ascii="Times New Roman"/>
          <w:b w:val="false"/>
          <w:i w:val="false"/>
          <w:color w:val="000000"/>
          <w:sz w:val="28"/>
        </w:rPr>
        <w:t>
      3) 1 - шарт – көрсетілетін қызметті алушы туралы деректердің дұрыстығын ЖСН мен пароль арқылы порталда тексеру;</w:t>
      </w:r>
    </w:p>
    <w:bookmarkEnd w:id="103"/>
    <w:bookmarkStart w:name="z129" w:id="104"/>
    <w:p>
      <w:pPr>
        <w:spacing w:after="0"/>
        <w:ind w:left="0"/>
        <w:jc w:val="both"/>
      </w:pPr>
      <w:r>
        <w:rPr>
          <w:rFonts w:ascii="Times New Roman"/>
          <w:b w:val="false"/>
          <w:i w:val="false"/>
          <w:color w:val="000000"/>
          <w:sz w:val="28"/>
        </w:rPr>
        <w:t>
      4) 2 - процесс – көрсетілетін қызметті алушының деректерінде бар бұзушылықтарға байланысты авторизациялаудан бас тарту туралы хабарламаны порталмен қалыптастыру;</w:t>
      </w:r>
    </w:p>
    <w:bookmarkEnd w:id="104"/>
    <w:bookmarkStart w:name="z130" w:id="105"/>
    <w:p>
      <w:pPr>
        <w:spacing w:after="0"/>
        <w:ind w:left="0"/>
        <w:jc w:val="both"/>
      </w:pPr>
      <w:r>
        <w:rPr>
          <w:rFonts w:ascii="Times New Roman"/>
          <w:b w:val="false"/>
          <w:i w:val="false"/>
          <w:color w:val="000000"/>
          <w:sz w:val="28"/>
        </w:rPr>
        <w:t xml:space="preserve">
      5) 3 – процесс – көрсетілетін қызметті алушының осы регламентте көрсетілген қызметті таңдауы, қызметті көрсетуге арналған сұрау салу нысанын экранға шығару жəне оның құрылымы мен форматтық талаптарын ескере отырып, көрсетілетін қызметті алушының нысанды толтыруы (деректерді енгізуі), Стандартың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көрсетілгендей сұрау салу нысанына қажетті электрондық түрдегі құжаттар көшірмелерін қоса беруі, сондай – ақ тұтынушымен сондай-ақ тұтынушымен сұрауды нақтылау үшін (қол қою үшін) электрондық цифрлық қолтаңбамен (бұдан әрі – ЭЦҚ) тіркеу куəлігін таңдау;</w:t>
      </w:r>
    </w:p>
    <w:bookmarkEnd w:id="105"/>
    <w:bookmarkStart w:name="z131" w:id="106"/>
    <w:p>
      <w:pPr>
        <w:spacing w:after="0"/>
        <w:ind w:left="0"/>
        <w:jc w:val="both"/>
      </w:pPr>
      <w:r>
        <w:rPr>
          <w:rFonts w:ascii="Times New Roman"/>
          <w:b w:val="false"/>
          <w:i w:val="false"/>
          <w:color w:val="000000"/>
          <w:sz w:val="28"/>
        </w:rPr>
        <w:t>
      6) 2 - шарт – көрсетілетін қызметті алушының ЭЦҚ тіркеу куəлігінің қолданылу мерзімін жəне кері қайтарылған (жойылған) тіркеу куəліктерінің тізімінде оның болмауын, сондай-ақ сұрау салуда көрсетілген (ЖСН жəне ЭЦҚ тіркеу куəлігінде көрсетілген ЖСН арасында сəйкестендіру деректерінің сəйкестігін) тексеру;</w:t>
      </w:r>
    </w:p>
    <w:bookmarkEnd w:id="106"/>
    <w:bookmarkStart w:name="z132" w:id="107"/>
    <w:p>
      <w:pPr>
        <w:spacing w:after="0"/>
        <w:ind w:left="0"/>
        <w:jc w:val="both"/>
      </w:pPr>
      <w:r>
        <w:rPr>
          <w:rFonts w:ascii="Times New Roman"/>
          <w:b w:val="false"/>
          <w:i w:val="false"/>
          <w:color w:val="000000"/>
          <w:sz w:val="28"/>
        </w:rPr>
        <w:t>
      7) 4 - процесс – көрсетілетін қызметті алушының ЭЦҚ түпнұсқалығының расталмауына байланысты сұратылатын қызметтен бас тарту туралы хабарламаны қалыптастыру;</w:t>
      </w:r>
    </w:p>
    <w:bookmarkEnd w:id="107"/>
    <w:bookmarkStart w:name="z133" w:id="108"/>
    <w:p>
      <w:pPr>
        <w:spacing w:after="0"/>
        <w:ind w:left="0"/>
        <w:jc w:val="both"/>
      </w:pPr>
      <w:r>
        <w:rPr>
          <w:rFonts w:ascii="Times New Roman"/>
          <w:b w:val="false"/>
          <w:i w:val="false"/>
          <w:color w:val="000000"/>
          <w:sz w:val="28"/>
        </w:rPr>
        <w:t>
      8) 5 - процесс – көрсетілетін қызметті алушының ЭЦҚ арқылы мемлекеттік қызмет көрсету үшін сұранысты куəландыру жəне электронды құжатты (сұранысты) өңдеуі үшін портал арқылы "АХАЖ" АЖ жолдау;</w:t>
      </w:r>
    </w:p>
    <w:bookmarkEnd w:id="108"/>
    <w:bookmarkStart w:name="z134" w:id="109"/>
    <w:p>
      <w:pPr>
        <w:spacing w:after="0"/>
        <w:ind w:left="0"/>
        <w:jc w:val="both"/>
      </w:pPr>
      <w:r>
        <w:rPr>
          <w:rFonts w:ascii="Times New Roman"/>
          <w:b w:val="false"/>
          <w:i w:val="false"/>
          <w:color w:val="000000"/>
          <w:sz w:val="28"/>
        </w:rPr>
        <w:t xml:space="preserve">
      9) 3 - шарт - қызмет көрсетуге негіз болатын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көрсетілгендей, көрсетілетін қызметті берушімен көрсетілетін қызметті алушының қосымша жалғаған құжаттарының сəйкестігін тексеру (өңдеу);</w:t>
      </w:r>
    </w:p>
    <w:bookmarkEnd w:id="109"/>
    <w:bookmarkStart w:name="z135" w:id="110"/>
    <w:p>
      <w:pPr>
        <w:spacing w:after="0"/>
        <w:ind w:left="0"/>
        <w:jc w:val="both"/>
      </w:pPr>
      <w:r>
        <w:rPr>
          <w:rFonts w:ascii="Times New Roman"/>
          <w:b w:val="false"/>
          <w:i w:val="false"/>
          <w:color w:val="000000"/>
          <w:sz w:val="28"/>
        </w:rPr>
        <w:t>
      10) 6 - процесс – көрсетілетін қызметті алушының құжаттарында бұзушылықтар болуына байланысты сұратылатын қызметтен бас тарту туралы хабарламаны қалыптастыру;</w:t>
      </w:r>
    </w:p>
    <w:bookmarkEnd w:id="110"/>
    <w:bookmarkStart w:name="z136" w:id="111"/>
    <w:p>
      <w:pPr>
        <w:spacing w:after="0"/>
        <w:ind w:left="0"/>
        <w:jc w:val="both"/>
      </w:pPr>
      <w:r>
        <w:rPr>
          <w:rFonts w:ascii="Times New Roman"/>
          <w:b w:val="false"/>
          <w:i w:val="false"/>
          <w:color w:val="000000"/>
          <w:sz w:val="28"/>
        </w:rPr>
        <w:t>
      11) 7 - процесс – көрсетілетін қызметті алушының порталда қалыптастырылған көрсетілетін қызмет (хабарлама) алуы. Электрондық құжат көрсетілетін қызметті беруші қызметкерінің ЭЦҚ пайдалана отырып қалыптастырылады.</w:t>
      </w:r>
    </w:p>
    <w:bookmarkEnd w:id="111"/>
    <w:bookmarkStart w:name="z137" w:id="112"/>
    <w:p>
      <w:pPr>
        <w:spacing w:after="0"/>
        <w:ind w:left="0"/>
        <w:jc w:val="both"/>
      </w:pPr>
      <w:r>
        <w:rPr>
          <w:rFonts w:ascii="Times New Roman"/>
          <w:b w:val="false"/>
          <w:i w:val="false"/>
          <w:color w:val="000000"/>
          <w:sz w:val="28"/>
        </w:rPr>
        <w:t>
      Портал арқылы мемлекеттік қызметті көрсетуде қолданылған ақпараттық жүйелердің функционалдық өзара іс-əрекеттері осы регламенттің 2 қосымшасына сəйкес диаграммасында келтірілген.";</w:t>
      </w:r>
    </w:p>
    <w:bookmarkEnd w:id="112"/>
    <w:bookmarkStart w:name="z138" w:id="113"/>
    <w:p>
      <w:pPr>
        <w:spacing w:after="0"/>
        <w:ind w:left="0"/>
        <w:jc w:val="both"/>
      </w:pPr>
      <w:r>
        <w:rPr>
          <w:rFonts w:ascii="Times New Roman"/>
          <w:b w:val="false"/>
          <w:i w:val="false"/>
          <w:color w:val="000000"/>
          <w:sz w:val="28"/>
        </w:rPr>
        <w:t xml:space="preserve">
      Регламенттің </w:t>
      </w:r>
      <w:r>
        <w:rPr>
          <w:rFonts w:ascii="Times New Roman"/>
          <w:b w:val="false"/>
          <w:i w:val="false"/>
          <w:color w:val="000000"/>
          <w:sz w:val="28"/>
        </w:rPr>
        <w:t>қосымшасында</w:t>
      </w:r>
      <w:r>
        <w:rPr>
          <w:rFonts w:ascii="Times New Roman"/>
          <w:b w:val="false"/>
          <w:i w:val="false"/>
          <w:color w:val="000000"/>
          <w:sz w:val="28"/>
        </w:rPr>
        <w:t>:</w:t>
      </w:r>
    </w:p>
    <w:bookmarkEnd w:id="113"/>
    <w:bookmarkStart w:name="z139" w:id="114"/>
    <w:p>
      <w:pPr>
        <w:spacing w:after="0"/>
        <w:ind w:left="0"/>
        <w:jc w:val="both"/>
      </w:pPr>
      <w:r>
        <w:rPr>
          <w:rFonts w:ascii="Times New Roman"/>
          <w:b w:val="false"/>
          <w:i w:val="false"/>
          <w:color w:val="000000"/>
          <w:sz w:val="28"/>
        </w:rPr>
        <w:t>
      жоғарғы оң жақ бұрыштағы мәтін жаңа редакцияда жазылсын:</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жазбаларын қалпына келтіру"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қызметіне 1 қосымша";</w:t>
            </w:r>
          </w:p>
        </w:tc>
      </w:tr>
    </w:tbl>
    <w:bookmarkStart w:name="z144" w:id="115"/>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 қосымшаға</w:t>
      </w:r>
      <w:r>
        <w:rPr>
          <w:rFonts w:ascii="Times New Roman"/>
          <w:b w:val="false"/>
          <w:i w:val="false"/>
          <w:color w:val="000000"/>
          <w:sz w:val="28"/>
        </w:rPr>
        <w:t xml:space="preserve"> сәйкес регламенттің 2 қосымшамен толықтырылсын;</w:t>
      </w:r>
    </w:p>
    <w:bookmarkEnd w:id="115"/>
    <w:bookmarkStart w:name="z145" w:id="116"/>
    <w:p>
      <w:pPr>
        <w:spacing w:after="0"/>
        <w:ind w:left="0"/>
        <w:jc w:val="both"/>
      </w:pPr>
      <w:r>
        <w:rPr>
          <w:rFonts w:ascii="Times New Roman"/>
          <w:b w:val="false"/>
          <w:i w:val="false"/>
          <w:color w:val="000000"/>
          <w:sz w:val="28"/>
        </w:rPr>
        <w:t xml:space="preserve">
      "Қайтыс болуды тіркеу, оның ішінде азаматтық хал актілері жазбаларына өзгерістер, толықтырулар мен түзетулер енгізу"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47" w:id="117"/>
    <w:p>
      <w:pPr>
        <w:spacing w:after="0"/>
        <w:ind w:left="0"/>
        <w:jc w:val="both"/>
      </w:pPr>
      <w:r>
        <w:rPr>
          <w:rFonts w:ascii="Times New Roman"/>
          <w:b w:val="false"/>
          <w:i w:val="false"/>
          <w:color w:val="000000"/>
          <w:sz w:val="28"/>
        </w:rPr>
        <w:t>
      "1. "Қайтыс болуды тіркеу, оның ішінде азаматтық хал актілері жазбаларына өзгерістер, толықтырулар мен түзетулер енгізу" мемлекеттік көрсетілетін қызметті (бұдан әрі – мемлекеттік көрсетілетін қызмет) аудандардың және облыстық маңызы бар қалалардың жергілікті атқарушы органдары (бұдан әрі - ЖАО) (бұдан әрі - көрсетілетін қызметті беруші) көрсетеді.</w:t>
      </w:r>
    </w:p>
    <w:bookmarkEnd w:id="117"/>
    <w:bookmarkStart w:name="z148" w:id="118"/>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мынадай баламалы негізде:</w:t>
      </w:r>
    </w:p>
    <w:bookmarkEnd w:id="118"/>
    <w:bookmarkStart w:name="z149" w:id="119"/>
    <w:p>
      <w:pPr>
        <w:spacing w:after="0"/>
        <w:ind w:left="0"/>
        <w:jc w:val="both"/>
      </w:pPr>
      <w:r>
        <w:rPr>
          <w:rFonts w:ascii="Times New Roman"/>
          <w:b w:val="false"/>
          <w:i w:val="false"/>
          <w:color w:val="000000"/>
          <w:sz w:val="28"/>
        </w:rPr>
        <w:t>
      1) аудандардың және облыстық маңызы бар қалалардың, аудандық маңызы бар қаланың ЖАО, ауылдардың, ауылдық округтердің әкімдері;</w:t>
      </w:r>
    </w:p>
    <w:bookmarkEnd w:id="119"/>
    <w:bookmarkStart w:name="z150" w:id="120"/>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120"/>
    <w:bookmarkStart w:name="z151" w:id="121"/>
    <w:p>
      <w:pPr>
        <w:spacing w:after="0"/>
        <w:ind w:left="0"/>
        <w:jc w:val="both"/>
      </w:pPr>
      <w:r>
        <w:rPr>
          <w:rFonts w:ascii="Times New Roman"/>
          <w:b w:val="false"/>
          <w:i w:val="false"/>
          <w:color w:val="000000"/>
          <w:sz w:val="28"/>
        </w:rPr>
        <w:t>
      3) "электрондық үкіметтің" веб-порталы" (бұдан әрі - портал) www.egov.kz арқылы жүзеге асырылады.";</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153" w:id="122"/>
    <w:p>
      <w:pPr>
        <w:spacing w:after="0"/>
        <w:ind w:left="0"/>
        <w:jc w:val="both"/>
      </w:pPr>
      <w:r>
        <w:rPr>
          <w:rFonts w:ascii="Times New Roman"/>
          <w:b w:val="false"/>
          <w:i w:val="false"/>
          <w:color w:val="000000"/>
          <w:sz w:val="28"/>
        </w:rPr>
        <w:t>
      "2. Мемлекеттік қызметті көрсету нысаны: электрондық/қағаз түрінде.</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bookmarkStart w:name="z155" w:id="123"/>
    <w:p>
      <w:pPr>
        <w:spacing w:after="0"/>
        <w:ind w:left="0"/>
        <w:jc w:val="both"/>
      </w:pPr>
      <w:r>
        <w:rPr>
          <w:rFonts w:ascii="Times New Roman"/>
          <w:b w:val="false"/>
          <w:i w:val="false"/>
          <w:color w:val="000000"/>
          <w:sz w:val="28"/>
        </w:rPr>
        <w:t>
      "3. Мемлекеттік қызметті көрсету нәтижесі:</w:t>
      </w:r>
    </w:p>
    <w:bookmarkEnd w:id="123"/>
    <w:bookmarkStart w:name="z156" w:id="124"/>
    <w:p>
      <w:pPr>
        <w:spacing w:after="0"/>
        <w:ind w:left="0"/>
        <w:jc w:val="both"/>
      </w:pPr>
      <w:r>
        <w:rPr>
          <w:rFonts w:ascii="Times New Roman"/>
          <w:b w:val="false"/>
          <w:i w:val="false"/>
          <w:color w:val="000000"/>
          <w:sz w:val="28"/>
        </w:rPr>
        <w:t xml:space="preserve">
      жеке басын куәландыратын құжатты көрсеткен кезде қағаз жеткізгіштегі қайтыс болу туралы куәлік немесе анықтама, енгізілген өзгерістерімен, толықтыруларымен және түзетулерімен қоса қайтыс болу туралы қайталама куәлік не Қазақстан Республикасы Әділет министрінің 2015 жылғы 17 маусымдағы № 219 "Азаматтық хал актілерін тіркеу және апостильдеу мәселелері бойынша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11374) бекітілген "Қайтыс болуды тіркеу, оның ішінде азаматтық хал актілері жазбаларына өзгерістер, толықтырулар мен түзетулер енгізу" мемлекеттік көрсетілетін қызмет көрсету стандартының (бұдан әрі – Стандарт) </w:t>
      </w:r>
      <w:r>
        <w:rPr>
          <w:rFonts w:ascii="Times New Roman"/>
          <w:b w:val="false"/>
          <w:i w:val="false"/>
          <w:color w:val="000000"/>
          <w:sz w:val="28"/>
        </w:rPr>
        <w:t>10 тармағына</w:t>
      </w:r>
      <w:r>
        <w:rPr>
          <w:rFonts w:ascii="Times New Roman"/>
          <w:b w:val="false"/>
          <w:i w:val="false"/>
          <w:color w:val="000000"/>
          <w:sz w:val="28"/>
        </w:rPr>
        <w:t xml:space="preserve"> сәйкес мемлекеттік қызмет көрсетуден бас тарту туралы қағаз жеткізгіштегі дәлелді жауап.</w:t>
      </w:r>
    </w:p>
    <w:bookmarkEnd w:id="124"/>
    <w:bookmarkStart w:name="z157" w:id="125"/>
    <w:p>
      <w:pPr>
        <w:spacing w:after="0"/>
        <w:ind w:left="0"/>
        <w:jc w:val="both"/>
      </w:pPr>
      <w:r>
        <w:rPr>
          <w:rFonts w:ascii="Times New Roman"/>
          <w:b w:val="false"/>
          <w:i w:val="false"/>
          <w:color w:val="000000"/>
          <w:sz w:val="28"/>
        </w:rPr>
        <w:t>
      Мемлекеттік қызмет көрсету нəтижесін ұсыну нысаны: қағаз түрінде.</w:t>
      </w:r>
    </w:p>
    <w:bookmarkEnd w:id="125"/>
    <w:bookmarkStart w:name="z158" w:id="126"/>
    <w:p>
      <w:pPr>
        <w:spacing w:after="0"/>
        <w:ind w:left="0"/>
        <w:jc w:val="both"/>
      </w:pPr>
      <w:r>
        <w:rPr>
          <w:rFonts w:ascii="Times New Roman"/>
          <w:b w:val="false"/>
          <w:i w:val="false"/>
          <w:color w:val="000000"/>
          <w:sz w:val="28"/>
        </w:rPr>
        <w:t xml:space="preserve">
      Порталда көрсетілетін қызметті алушының "жеке кабинетіне" қызмет берушінің уәкілетті адамының электронды цифрлы қолтаңбасы (бұдан әрі - ЭЦҚ) қойылған электрондық құжат нысанында мемлекеттік қызмет көрсету нәтижесі берілетін күнінің белгіленгені туралы хабарлама не осы мемлекеттік қызмет көрсету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және жағдайларда мемлекеттік қызмет көрсетуден бас тарту туралы электронды құжат нысанындағы дәлелді жауап жолданады.</w:t>
      </w:r>
    </w:p>
    <w:bookmarkEnd w:id="126"/>
    <w:bookmarkStart w:name="z159" w:id="127"/>
    <w:p>
      <w:pPr>
        <w:spacing w:after="0"/>
        <w:ind w:left="0"/>
        <w:jc w:val="both"/>
      </w:pPr>
      <w:r>
        <w:rPr>
          <w:rFonts w:ascii="Times New Roman"/>
          <w:b w:val="false"/>
          <w:i w:val="false"/>
          <w:color w:val="000000"/>
          <w:sz w:val="28"/>
        </w:rPr>
        <w:t>
      Мемлекеттік қызмет көрсету нәтижесінің нысаны: қағаз түрінде.";</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тармақтың</w:t>
      </w:r>
      <w:r>
        <w:rPr>
          <w:rFonts w:ascii="Times New Roman"/>
          <w:b w:val="false"/>
          <w:i w:val="false"/>
          <w:color w:val="000000"/>
          <w:sz w:val="28"/>
        </w:rPr>
        <w:t xml:space="preserve"> </w:t>
      </w:r>
      <w:r>
        <w:rPr>
          <w:rFonts w:ascii="Times New Roman"/>
          <w:b w:val="false"/>
          <w:i w:val="false"/>
          <w:color w:val="000000"/>
          <w:sz w:val="28"/>
        </w:rPr>
        <w:t>5) тармақшасы</w:t>
      </w:r>
      <w:r>
        <w:rPr>
          <w:rFonts w:ascii="Times New Roman"/>
          <w:b w:val="false"/>
          <w:i w:val="false"/>
          <w:color w:val="000000"/>
          <w:sz w:val="28"/>
        </w:rPr>
        <w:t xml:space="preserve"> жаңа редакцияда жазылсын:</w:t>
      </w:r>
    </w:p>
    <w:bookmarkStart w:name="z161" w:id="128"/>
    <w:p>
      <w:pPr>
        <w:spacing w:after="0"/>
        <w:ind w:left="0"/>
        <w:jc w:val="both"/>
      </w:pPr>
      <w:r>
        <w:rPr>
          <w:rFonts w:ascii="Times New Roman"/>
          <w:b w:val="false"/>
          <w:i w:val="false"/>
          <w:color w:val="000000"/>
          <w:sz w:val="28"/>
        </w:rPr>
        <w:t xml:space="preserve">
      "5) көрсетілетін қызметті берушінің жауапты орындаушысы ұсынылған құжаттарды Стандарттың </w:t>
      </w:r>
      <w:r>
        <w:rPr>
          <w:rFonts w:ascii="Times New Roman"/>
          <w:b w:val="false"/>
          <w:i w:val="false"/>
          <w:color w:val="000000"/>
          <w:sz w:val="28"/>
        </w:rPr>
        <w:t>9 тармағына</w:t>
      </w:r>
      <w:r>
        <w:rPr>
          <w:rFonts w:ascii="Times New Roman"/>
          <w:b w:val="false"/>
          <w:i w:val="false"/>
          <w:color w:val="000000"/>
          <w:sz w:val="28"/>
        </w:rPr>
        <w:t xml:space="preserve">, сондай-ақ Қазақстан Республикасының 2011 жылғы 26 желтоқсандағы "Неке (ерлі-зайыптылық) жəне отбасы туралы" </w:t>
      </w:r>
      <w:r>
        <w:rPr>
          <w:rFonts w:ascii="Times New Roman"/>
          <w:b w:val="false"/>
          <w:i w:val="false"/>
          <w:color w:val="000000"/>
          <w:sz w:val="28"/>
        </w:rPr>
        <w:t>Кодексінің</w:t>
      </w:r>
      <w:r>
        <w:rPr>
          <w:rFonts w:ascii="Times New Roman"/>
          <w:b w:val="false"/>
          <w:i w:val="false"/>
          <w:color w:val="000000"/>
          <w:sz w:val="28"/>
        </w:rPr>
        <w:t xml:space="preserve"> нормаларына сəйкестігін тексереді, ұсынылған құжаттарды тексеру жəне талдау жасағаннан кейін "Азаматтық хал актілерінің жазбасы" ақпараттық жүйесінде (бұдан əрі – "АХАЖ" АЖ) акт жазбасын қалыптастырады, тіркеуді жүзеге асырады жəне тиісті куəлікті басып шығарады, тиісті куəлікті басып шығарғаннан кейін 1 (бір) жұмыс күні ішінде көрсетілетін қызметті берушінің басшысына қол қою үшін жолдайды; </w:t>
      </w:r>
    </w:p>
    <w:bookmarkEnd w:id="128"/>
    <w:bookmarkStart w:name="z162" w:id="129"/>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9 тармағында</w:t>
      </w:r>
      <w:r>
        <w:rPr>
          <w:rFonts w:ascii="Times New Roman"/>
          <w:b w:val="false"/>
          <w:i w:val="false"/>
          <w:color w:val="000000"/>
          <w:sz w:val="28"/>
        </w:rPr>
        <w:t xml:space="preserve"> белгіленген құжаттарды қосымша тексеру қажет болған кезде, қызмет көрсету мерзімі 29 (жиырма тоғыз) күнтiзбелiк күннен аспайтын уақытқа ұзартылады, қарау мерзімі ұзартылған кезден бастап, көрсетілетін қызметті алушы 2 (екі) күнтізбелік күн ішінде хабардар етіледі. </w:t>
      </w:r>
    </w:p>
    <w:bookmarkEnd w:id="129"/>
    <w:bookmarkStart w:name="z163" w:id="130"/>
    <w:p>
      <w:pPr>
        <w:spacing w:after="0"/>
        <w:ind w:left="0"/>
        <w:jc w:val="both"/>
      </w:pPr>
      <w:r>
        <w:rPr>
          <w:rFonts w:ascii="Times New Roman"/>
          <w:b w:val="false"/>
          <w:i w:val="false"/>
          <w:color w:val="000000"/>
          <w:sz w:val="28"/>
        </w:rPr>
        <w:t>
      порталда – азаматтық хал акт жазбасын қалпына келтіру күнін тағайындау туралы хабарламаны алу – 1 (бір) жұмыс күні;</w:t>
      </w:r>
    </w:p>
    <w:bookmarkEnd w:id="130"/>
    <w:bookmarkStart w:name="z164" w:id="131"/>
    <w:p>
      <w:pPr>
        <w:spacing w:after="0"/>
        <w:ind w:left="0"/>
        <w:jc w:val="both"/>
      </w:pPr>
      <w:r>
        <w:rPr>
          <w:rFonts w:ascii="Times New Roman"/>
          <w:b w:val="false"/>
          <w:i w:val="false"/>
          <w:color w:val="000000"/>
          <w:sz w:val="28"/>
        </w:rPr>
        <w:t>
      Нəтижесі – көрсетілетін қызметті берушінің басшысына қол қоюға жəне елтаңбалы мөрін басу үшін жолдайды.";</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w:t>
      </w:r>
    </w:p>
    <w:bookmarkStart w:name="z166" w:id="132"/>
    <w:p>
      <w:pPr>
        <w:spacing w:after="0"/>
        <w:ind w:left="0"/>
        <w:jc w:val="both"/>
      </w:pPr>
      <w:r>
        <w:rPr>
          <w:rFonts w:ascii="Times New Roman"/>
          <w:b w:val="false"/>
          <w:i w:val="false"/>
          <w:color w:val="000000"/>
          <w:sz w:val="28"/>
        </w:rPr>
        <w:t>
      "6. Мемлекеттік көрсетілетін қызмет процесіне қатысатын көрсетілетін қызметті берушiнiң құрылымдық бөлiмшелерінің (қызметкерлерінің) тiзбесі:</w:t>
      </w:r>
    </w:p>
    <w:bookmarkEnd w:id="132"/>
    <w:bookmarkStart w:name="z167" w:id="133"/>
    <w:p>
      <w:pPr>
        <w:spacing w:after="0"/>
        <w:ind w:left="0"/>
        <w:jc w:val="both"/>
      </w:pPr>
      <w:r>
        <w:rPr>
          <w:rFonts w:ascii="Times New Roman"/>
          <w:b w:val="false"/>
          <w:i w:val="false"/>
          <w:color w:val="000000"/>
          <w:sz w:val="28"/>
        </w:rPr>
        <w:t>
      1) көрсетілетін қызметті берушінің кеңсе қызметкері;</w:t>
      </w:r>
    </w:p>
    <w:bookmarkEnd w:id="133"/>
    <w:bookmarkStart w:name="z168" w:id="134"/>
    <w:p>
      <w:pPr>
        <w:spacing w:after="0"/>
        <w:ind w:left="0"/>
        <w:jc w:val="both"/>
      </w:pPr>
      <w:r>
        <w:rPr>
          <w:rFonts w:ascii="Times New Roman"/>
          <w:b w:val="false"/>
          <w:i w:val="false"/>
          <w:color w:val="000000"/>
          <w:sz w:val="28"/>
        </w:rPr>
        <w:t>
      2) көрсетілетін қызметті берушінің басшысы;</w:t>
      </w:r>
    </w:p>
    <w:bookmarkEnd w:id="134"/>
    <w:bookmarkStart w:name="z169" w:id="135"/>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w:t>
      </w:r>
      <w:r>
        <w:rPr>
          <w:rFonts w:ascii="Times New Roman"/>
          <w:b w:val="false"/>
          <w:i w:val="false"/>
          <w:color w:val="000000"/>
          <w:sz w:val="28"/>
        </w:rPr>
        <w:t>5) тармақшасы</w:t>
      </w:r>
      <w:r>
        <w:rPr>
          <w:rFonts w:ascii="Times New Roman"/>
          <w:b w:val="false"/>
          <w:i w:val="false"/>
          <w:color w:val="000000"/>
          <w:sz w:val="28"/>
        </w:rPr>
        <w:t xml:space="preserve"> жаңа редакцияда жазылсын:</w:t>
      </w:r>
    </w:p>
    <w:bookmarkStart w:name="z171" w:id="136"/>
    <w:p>
      <w:pPr>
        <w:spacing w:after="0"/>
        <w:ind w:left="0"/>
        <w:jc w:val="both"/>
      </w:pPr>
      <w:r>
        <w:rPr>
          <w:rFonts w:ascii="Times New Roman"/>
          <w:b w:val="false"/>
          <w:i w:val="false"/>
          <w:color w:val="000000"/>
          <w:sz w:val="28"/>
        </w:rPr>
        <w:t xml:space="preserve">
      "5) көрсетілетін қызметті берушінің жауапты орындаушысы ұсынылған құжаттарды Стандарттың </w:t>
      </w:r>
      <w:r>
        <w:rPr>
          <w:rFonts w:ascii="Times New Roman"/>
          <w:b w:val="false"/>
          <w:i w:val="false"/>
          <w:color w:val="000000"/>
          <w:sz w:val="28"/>
        </w:rPr>
        <w:t>9 тармағына</w:t>
      </w:r>
      <w:r>
        <w:rPr>
          <w:rFonts w:ascii="Times New Roman"/>
          <w:b w:val="false"/>
          <w:i w:val="false"/>
          <w:color w:val="000000"/>
          <w:sz w:val="28"/>
        </w:rPr>
        <w:t xml:space="preserve">, сондай-ақ Қазақстан Республикасының 2011 жылғы 26 желтоқсандағы "Неке (ерлі-зайыптылық) жəне отбасы туралы" </w:t>
      </w:r>
      <w:r>
        <w:rPr>
          <w:rFonts w:ascii="Times New Roman"/>
          <w:b w:val="false"/>
          <w:i w:val="false"/>
          <w:color w:val="000000"/>
          <w:sz w:val="28"/>
        </w:rPr>
        <w:t>Кодексінің</w:t>
      </w:r>
      <w:r>
        <w:rPr>
          <w:rFonts w:ascii="Times New Roman"/>
          <w:b w:val="false"/>
          <w:i w:val="false"/>
          <w:color w:val="000000"/>
          <w:sz w:val="28"/>
        </w:rPr>
        <w:t xml:space="preserve"> нормаларына сəйкестігін тексереді, ұсынылған құжаттарды тексеру жəне талдау жасағаннан кейін "Азаматтық хал актілерінің жазбасы" ақпараттық жүйесінде (бұдан əрі – "АХАЖ" АЖ) акт жазбасын қалыптастырады, тіркеуді жүзеге асырады жəне тиісті куəлікті басып шығарады, тиісті куəлікті басып шығарғаннан кейін 1 (бір) жұмыс күні ішінде көрсетілетін қызметті берушінің басшысына қол қою үшін жолдайды;</w:t>
      </w:r>
    </w:p>
    <w:bookmarkEnd w:id="136"/>
    <w:bookmarkStart w:name="z172" w:id="137"/>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9 тармағында</w:t>
      </w:r>
      <w:r>
        <w:rPr>
          <w:rFonts w:ascii="Times New Roman"/>
          <w:b w:val="false"/>
          <w:i w:val="false"/>
          <w:color w:val="000000"/>
          <w:sz w:val="28"/>
        </w:rPr>
        <w:t xml:space="preserve"> белгіленген құжаттарды қосымша тексеру қажет болған кезде, қызмет көрсету мерзімі 29 (жиырма тоғыз) күнтiзбелiк күннен аспайтын уақытқа ұзартылады, қарау мерзімі ұзартылған кезден бастап, көрсетілетін қызметті алушы 2 (екі) күнтізбелік күн ішінде хабардар етіледі.</w:t>
      </w:r>
    </w:p>
    <w:bookmarkEnd w:id="137"/>
    <w:bookmarkStart w:name="z173" w:id="138"/>
    <w:p>
      <w:pPr>
        <w:spacing w:after="0"/>
        <w:ind w:left="0"/>
        <w:jc w:val="both"/>
      </w:pPr>
      <w:r>
        <w:rPr>
          <w:rFonts w:ascii="Times New Roman"/>
          <w:b w:val="false"/>
          <w:i w:val="false"/>
          <w:color w:val="000000"/>
          <w:sz w:val="28"/>
        </w:rPr>
        <w:t>
      порталда – өтінішті қабылдағанын растау бөлігінде хабарлама алу – 1 (бір) жұмыс күн;";</w:t>
      </w:r>
    </w:p>
    <w:bookmarkEnd w:id="138"/>
    <w:bookmarkStart w:name="z174" w:id="139"/>
    <w:p>
      <w:pPr>
        <w:spacing w:after="0"/>
        <w:ind w:left="0"/>
        <w:jc w:val="both"/>
      </w:pPr>
      <w:r>
        <w:rPr>
          <w:rFonts w:ascii="Times New Roman"/>
          <w:b w:val="false"/>
          <w:i w:val="false"/>
          <w:color w:val="000000"/>
          <w:sz w:val="28"/>
        </w:rPr>
        <w:t>
      мынандай мазмұндағы 10 тармақпен толықтырылсын:</w:t>
      </w:r>
    </w:p>
    <w:bookmarkEnd w:id="139"/>
    <w:bookmarkStart w:name="z175" w:id="140"/>
    <w:p>
      <w:pPr>
        <w:spacing w:after="0"/>
        <w:ind w:left="0"/>
        <w:jc w:val="both"/>
      </w:pPr>
      <w:r>
        <w:rPr>
          <w:rFonts w:ascii="Times New Roman"/>
          <w:b w:val="false"/>
          <w:i w:val="false"/>
          <w:color w:val="000000"/>
          <w:sz w:val="28"/>
        </w:rPr>
        <w:t>
      "10. Портал арқылы мемлекеттік қызмет көрсету кезіндегі жүгіну жəне функционалдық өзара іс-əрекет тəртібін сипаттау:</w:t>
      </w:r>
    </w:p>
    <w:bookmarkEnd w:id="140"/>
    <w:bookmarkStart w:name="z176" w:id="141"/>
    <w:p>
      <w:pPr>
        <w:spacing w:after="0"/>
        <w:ind w:left="0"/>
        <w:jc w:val="both"/>
      </w:pPr>
      <w:r>
        <w:rPr>
          <w:rFonts w:ascii="Times New Roman"/>
          <w:b w:val="false"/>
          <w:i w:val="false"/>
          <w:color w:val="000000"/>
          <w:sz w:val="28"/>
        </w:rPr>
        <w:t>
       1) көрсетілетін қызметті алушы порталда жеке сəйкестендіру нөмірі (бұдан əрі – ЖСН) жəне пароль көмегімен тіркеуді жүзеге асырады (порталда тіркелмеген алушылар үшін жүзеге асырылады);</w:t>
      </w:r>
    </w:p>
    <w:bookmarkEnd w:id="141"/>
    <w:bookmarkStart w:name="z177" w:id="142"/>
    <w:p>
      <w:pPr>
        <w:spacing w:after="0"/>
        <w:ind w:left="0"/>
        <w:jc w:val="both"/>
      </w:pPr>
      <w:r>
        <w:rPr>
          <w:rFonts w:ascii="Times New Roman"/>
          <w:b w:val="false"/>
          <w:i w:val="false"/>
          <w:color w:val="000000"/>
          <w:sz w:val="28"/>
        </w:rPr>
        <w:t>
      2) 1- процесс – көрсетілетін қызметті алушымен қызмет алу үшін ЖСН жəне паролін порталға енгізу (авторизациялау процесі);</w:t>
      </w:r>
    </w:p>
    <w:bookmarkEnd w:id="142"/>
    <w:bookmarkStart w:name="z178" w:id="143"/>
    <w:p>
      <w:pPr>
        <w:spacing w:after="0"/>
        <w:ind w:left="0"/>
        <w:jc w:val="both"/>
      </w:pPr>
      <w:r>
        <w:rPr>
          <w:rFonts w:ascii="Times New Roman"/>
          <w:b w:val="false"/>
          <w:i w:val="false"/>
          <w:color w:val="000000"/>
          <w:sz w:val="28"/>
        </w:rPr>
        <w:t>
      3) 1 - шарт – көрсетілетін қызметті алушы туралы деректердің дұрыстығын ЖСН мен пароль арқылы порталда тексеру;</w:t>
      </w:r>
    </w:p>
    <w:bookmarkEnd w:id="143"/>
    <w:bookmarkStart w:name="z179" w:id="144"/>
    <w:p>
      <w:pPr>
        <w:spacing w:after="0"/>
        <w:ind w:left="0"/>
        <w:jc w:val="both"/>
      </w:pPr>
      <w:r>
        <w:rPr>
          <w:rFonts w:ascii="Times New Roman"/>
          <w:b w:val="false"/>
          <w:i w:val="false"/>
          <w:color w:val="000000"/>
          <w:sz w:val="28"/>
        </w:rPr>
        <w:t>
      4) 2 - процесс – көрсетілетін қызметті алушының деректерінде бар бұзушылықтарға байланысты авторизациялаудан бас тарту туралы хабарламаны порталмен қалыптастыру;</w:t>
      </w:r>
    </w:p>
    <w:bookmarkEnd w:id="144"/>
    <w:bookmarkStart w:name="z180" w:id="145"/>
    <w:p>
      <w:pPr>
        <w:spacing w:after="0"/>
        <w:ind w:left="0"/>
        <w:jc w:val="both"/>
      </w:pPr>
      <w:r>
        <w:rPr>
          <w:rFonts w:ascii="Times New Roman"/>
          <w:b w:val="false"/>
          <w:i w:val="false"/>
          <w:color w:val="000000"/>
          <w:sz w:val="28"/>
        </w:rPr>
        <w:t xml:space="preserve">
      5) 3 – процесс – көрсетілетін қызметті алушының осы регламентте көрсетілген қызметті таңдауы, қызметті көрсетуге арналған сұрау салу нысанын экранға шығару жəне оның құрылымы мен форматтық талаптарын ескере отырып, көрсетілетін қызметті алушының нысанды толтыруы (деректерді енгізуі), Стандартың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көрсетілгендей сұрау салу нысанына қажетті электрондық түрдегі құжаттар көшірмелерін қоса беруі, сондай – ақ тұтынушымен сондай-ақ тұтынушымен сұрауды нақтылау үшін (қол қою үшін) электрондық цифрлық қолтаңбамен (бұдан әрі – ЭЦҚ) тіркеу куəлігін таңдау;</w:t>
      </w:r>
    </w:p>
    <w:bookmarkEnd w:id="145"/>
    <w:bookmarkStart w:name="z181" w:id="146"/>
    <w:p>
      <w:pPr>
        <w:spacing w:after="0"/>
        <w:ind w:left="0"/>
        <w:jc w:val="both"/>
      </w:pPr>
      <w:r>
        <w:rPr>
          <w:rFonts w:ascii="Times New Roman"/>
          <w:b w:val="false"/>
          <w:i w:val="false"/>
          <w:color w:val="000000"/>
          <w:sz w:val="28"/>
        </w:rPr>
        <w:t>
      6) 2 - шарт – көрсетілетін қызметті алушының ЭЦҚ тіркеу куəлігінің қолданылу мерзімін жəне кері қайтарылған (жойылған) тіркеу куəліктерінің тізімінде оның болмауын, сондай-ақ сұрау салуда көрсетілген (ЖСН жəне ЭЦҚ тіркеу куəлігінде көрсетілген ЖСН арасында сəйкестендіру деректерінің сəйкестігін) тексеру;</w:t>
      </w:r>
    </w:p>
    <w:bookmarkEnd w:id="146"/>
    <w:bookmarkStart w:name="z182" w:id="147"/>
    <w:p>
      <w:pPr>
        <w:spacing w:after="0"/>
        <w:ind w:left="0"/>
        <w:jc w:val="both"/>
      </w:pPr>
      <w:r>
        <w:rPr>
          <w:rFonts w:ascii="Times New Roman"/>
          <w:b w:val="false"/>
          <w:i w:val="false"/>
          <w:color w:val="000000"/>
          <w:sz w:val="28"/>
        </w:rPr>
        <w:t>
      7) 4 - процесс – көрсетілетін қызметті алушының ЭЦҚ түпнұсқалығының расталмауына байланысты сұратылатын қызметтен бас тарту туралы хабарламаны қалыптастыру;</w:t>
      </w:r>
    </w:p>
    <w:bookmarkEnd w:id="147"/>
    <w:bookmarkStart w:name="z183" w:id="148"/>
    <w:p>
      <w:pPr>
        <w:spacing w:after="0"/>
        <w:ind w:left="0"/>
        <w:jc w:val="both"/>
      </w:pPr>
      <w:r>
        <w:rPr>
          <w:rFonts w:ascii="Times New Roman"/>
          <w:b w:val="false"/>
          <w:i w:val="false"/>
          <w:color w:val="000000"/>
          <w:sz w:val="28"/>
        </w:rPr>
        <w:t>
      8) 5 - процесс – көрсетілетін қызметті алушының ЭЦҚ арқылы мемлекеттік қызмет көрсету үшін сұранысты куəландыру жəне электронды құжатты (сұранысты) өңдеуі үшін портал арқылы "АХАЖ" АЖ жолдау;</w:t>
      </w:r>
    </w:p>
    <w:bookmarkEnd w:id="148"/>
    <w:bookmarkStart w:name="z184" w:id="149"/>
    <w:p>
      <w:pPr>
        <w:spacing w:after="0"/>
        <w:ind w:left="0"/>
        <w:jc w:val="both"/>
      </w:pPr>
      <w:r>
        <w:rPr>
          <w:rFonts w:ascii="Times New Roman"/>
          <w:b w:val="false"/>
          <w:i w:val="false"/>
          <w:color w:val="000000"/>
          <w:sz w:val="28"/>
        </w:rPr>
        <w:t xml:space="preserve">
      9) 3 - шарт - қызмет көрсетуге негіз болатын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көрсетілгендей, көрсетілетін қызметті берушімен көрсетілетін қызметті алушының қосымша жалғаған құжаттарының сəйкестігін тексеру (өңдеу);</w:t>
      </w:r>
    </w:p>
    <w:bookmarkEnd w:id="149"/>
    <w:bookmarkStart w:name="z185" w:id="150"/>
    <w:p>
      <w:pPr>
        <w:spacing w:after="0"/>
        <w:ind w:left="0"/>
        <w:jc w:val="both"/>
      </w:pPr>
      <w:r>
        <w:rPr>
          <w:rFonts w:ascii="Times New Roman"/>
          <w:b w:val="false"/>
          <w:i w:val="false"/>
          <w:color w:val="000000"/>
          <w:sz w:val="28"/>
        </w:rPr>
        <w:t>
      10) 6 - процесс – көрсетілетін қызметті алушының құжаттарында бұзушылықтар болуына байланысты сұратылатын қызметтен бас тарту туралы хабарламаны қалыптастыру;</w:t>
      </w:r>
    </w:p>
    <w:bookmarkEnd w:id="150"/>
    <w:bookmarkStart w:name="z186" w:id="151"/>
    <w:p>
      <w:pPr>
        <w:spacing w:after="0"/>
        <w:ind w:left="0"/>
        <w:jc w:val="both"/>
      </w:pPr>
      <w:r>
        <w:rPr>
          <w:rFonts w:ascii="Times New Roman"/>
          <w:b w:val="false"/>
          <w:i w:val="false"/>
          <w:color w:val="000000"/>
          <w:sz w:val="28"/>
        </w:rPr>
        <w:t>
      11) 7 - процесс – көрсетілетін қызметті алушының порталда қалыптастырылған көрсетілетін қызмет (хабарлама) алуы. Электрондық құжат көрсетілетін қызметті беруші қызметкерінің ЭЦҚ пайдалана отырып қалыптастырылады.</w:t>
      </w:r>
    </w:p>
    <w:bookmarkEnd w:id="151"/>
    <w:bookmarkStart w:name="z187" w:id="152"/>
    <w:p>
      <w:pPr>
        <w:spacing w:after="0"/>
        <w:ind w:left="0"/>
        <w:jc w:val="both"/>
      </w:pPr>
      <w:r>
        <w:rPr>
          <w:rFonts w:ascii="Times New Roman"/>
          <w:b w:val="false"/>
          <w:i w:val="false"/>
          <w:color w:val="000000"/>
          <w:sz w:val="28"/>
        </w:rPr>
        <w:t>
      Портал арқылы мемлекеттік қызмет көрсетуде қолданылған ақпараттық жүйелердің функционалдық өзара іс-əрекеттері осы регламенттің 2 қосымшасына сәйкес диаграммада келтірілген.";</w:t>
      </w:r>
    </w:p>
    <w:bookmarkEnd w:id="152"/>
    <w:bookmarkStart w:name="z188" w:id="153"/>
    <w:p>
      <w:pPr>
        <w:spacing w:after="0"/>
        <w:ind w:left="0"/>
        <w:jc w:val="both"/>
      </w:pPr>
      <w:r>
        <w:rPr>
          <w:rFonts w:ascii="Times New Roman"/>
          <w:b w:val="false"/>
          <w:i w:val="false"/>
          <w:color w:val="000000"/>
          <w:sz w:val="28"/>
        </w:rPr>
        <w:t xml:space="preserve">
      Регламенттің </w:t>
      </w:r>
      <w:r>
        <w:rPr>
          <w:rFonts w:ascii="Times New Roman"/>
          <w:b w:val="false"/>
          <w:i w:val="false"/>
          <w:color w:val="000000"/>
          <w:sz w:val="28"/>
        </w:rPr>
        <w:t>қосымшасында</w:t>
      </w:r>
      <w:r>
        <w:rPr>
          <w:rFonts w:ascii="Times New Roman"/>
          <w:b w:val="false"/>
          <w:i w:val="false"/>
          <w:color w:val="000000"/>
          <w:sz w:val="28"/>
        </w:rPr>
        <w:t>:</w:t>
      </w:r>
    </w:p>
    <w:bookmarkEnd w:id="153"/>
    <w:bookmarkStart w:name="z189" w:id="154"/>
    <w:p>
      <w:pPr>
        <w:spacing w:after="0"/>
        <w:ind w:left="0"/>
        <w:jc w:val="both"/>
      </w:pPr>
      <w:r>
        <w:rPr>
          <w:rFonts w:ascii="Times New Roman"/>
          <w:b w:val="false"/>
          <w:i w:val="false"/>
          <w:color w:val="000000"/>
          <w:sz w:val="28"/>
        </w:rPr>
        <w:t>
      жоғарғы оң жақ бұрыштағы мәтін жаңа редакцияда жазылсын:</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"Қайтыс болуды тіркеу,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оның ішінде азаматтық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 актілері жазбаларына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толықтырулар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 түзетулер енгізу"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қызметіне 1 қосымша";</w:t>
            </w:r>
          </w:p>
        </w:tc>
      </w:tr>
    </w:tbl>
    <w:bookmarkStart w:name="z197" w:id="155"/>
    <w:p>
      <w:pPr>
        <w:spacing w:after="0"/>
        <w:ind w:left="0"/>
        <w:jc w:val="both"/>
      </w:pPr>
      <w:r>
        <w:rPr>
          <w:rFonts w:ascii="Times New Roman"/>
          <w:b w:val="false"/>
          <w:i w:val="false"/>
          <w:color w:val="000000"/>
          <w:sz w:val="28"/>
        </w:rPr>
        <w:t xml:space="preserve">
      осы қаулының 2 қосымшасына сәйкес Регламент </w:t>
      </w:r>
      <w:r>
        <w:rPr>
          <w:rFonts w:ascii="Times New Roman"/>
          <w:b w:val="false"/>
          <w:i w:val="false"/>
          <w:color w:val="000000"/>
          <w:sz w:val="28"/>
        </w:rPr>
        <w:t>2 қосымшамен</w:t>
      </w:r>
      <w:r>
        <w:rPr>
          <w:rFonts w:ascii="Times New Roman"/>
          <w:b w:val="false"/>
          <w:i w:val="false"/>
          <w:color w:val="000000"/>
          <w:sz w:val="28"/>
        </w:rPr>
        <w:t xml:space="preserve"> толықтырылсын;</w:t>
      </w:r>
    </w:p>
    <w:bookmarkEnd w:id="155"/>
    <w:bookmarkStart w:name="z198" w:id="156"/>
    <w:p>
      <w:pPr>
        <w:spacing w:after="0"/>
        <w:ind w:left="0"/>
        <w:jc w:val="both"/>
      </w:pPr>
      <w:r>
        <w:rPr>
          <w:rFonts w:ascii="Times New Roman"/>
          <w:b w:val="false"/>
          <w:i w:val="false"/>
          <w:color w:val="000000"/>
          <w:sz w:val="28"/>
        </w:rPr>
        <w:t xml:space="preserve">
      "Бала асырап алуды тіркеу, оның ішінде азаматтық хал актілері жазбаларына өзгерістер, толықтырулар мен түзетулер енгізу"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 xml:space="preserve"> (бұдан әрі - Регламент):</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200" w:id="157"/>
    <w:p>
      <w:pPr>
        <w:spacing w:after="0"/>
        <w:ind w:left="0"/>
        <w:jc w:val="both"/>
      </w:pPr>
      <w:r>
        <w:rPr>
          <w:rFonts w:ascii="Times New Roman"/>
          <w:b w:val="false"/>
          <w:i w:val="false"/>
          <w:color w:val="000000"/>
          <w:sz w:val="28"/>
        </w:rPr>
        <w:t>
      "1. "Бала асырап алуды тіркеу, оның ішінде азаматтық хал актілері жазбаларына өзгерістер, толықтырулар мен түзетулер енгізу" мемлекеттік көрсетілетін қызметті (бұдан әрі – мемлекеттік көрсетілетін қызмет) аудандардың және облыстық маңызы бар қалалардың жергілікті атқарушы органдары (бұдан әрі - ЖАО) (бұдан әрі - көрсетілетін қызметті беруші) көрсетеді.</w:t>
      </w:r>
    </w:p>
    <w:bookmarkEnd w:id="157"/>
    <w:bookmarkStart w:name="z201" w:id="158"/>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беруді аудандардың және облыстық маңызы бар қалалардың, аудандық маңызы бар қаланың ЖАО, ауылдардың, ауылдық округтердің әкімдері жүзеге асырады.";</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тармақ </w:t>
      </w:r>
      <w:r>
        <w:rPr>
          <w:rFonts w:ascii="Times New Roman"/>
          <w:b w:val="false"/>
          <w:i w:val="false"/>
          <w:color w:val="000000"/>
          <w:sz w:val="28"/>
        </w:rPr>
        <w:t>қ жаңа редакцияда жазылсын:</w:t>
      </w:r>
    </w:p>
    <w:bookmarkStart w:name="z203" w:id="159"/>
    <w:p>
      <w:pPr>
        <w:spacing w:after="0"/>
        <w:ind w:left="0"/>
        <w:jc w:val="both"/>
      </w:pPr>
      <w:r>
        <w:rPr>
          <w:rFonts w:ascii="Times New Roman"/>
          <w:b w:val="false"/>
          <w:i w:val="false"/>
          <w:color w:val="000000"/>
          <w:sz w:val="28"/>
        </w:rPr>
        <w:t xml:space="preserve">
      "3. Көрсетілетін мемлекеттік қызметтің нəтижесі: жеке басын куəландыратын құжатты көрсеткен кезде қағаз жеткізгіштегі ұл (қыз) асырап алу туралы жəне баланың туу туралы куəлік, енгізілген өзгерістерімен, толықтыруларымен жəне түзетулерімен ұл (қыз) асырап алу туралы қайталама куəлік не Қазақстан Республикасы Əділет министрінің 2015 жылғы 17 сəуірдегі № 219 "Азаматтық хал актілерін тіркеу жəне апостильдеу мəселелері бойынша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11374 болып тіркелген) бекітілген "Бала асырап алуды тіркеу, оның ішінде азаматтық хал актілері жазбаларына өзгерістер, толықтырулар мен түзетулер енгізу" мемлекеттік көрсетілетін қызмет стандартының (бұдан əрі – Стандарт) </w:t>
      </w:r>
      <w:r>
        <w:rPr>
          <w:rFonts w:ascii="Times New Roman"/>
          <w:b w:val="false"/>
          <w:i w:val="false"/>
          <w:color w:val="000000"/>
          <w:sz w:val="28"/>
        </w:rPr>
        <w:t>9-1 тармағында</w:t>
      </w:r>
      <w:r>
        <w:rPr>
          <w:rFonts w:ascii="Times New Roman"/>
          <w:b w:val="false"/>
          <w:i w:val="false"/>
          <w:color w:val="000000"/>
          <w:sz w:val="28"/>
        </w:rPr>
        <w:t xml:space="preserve"> көзделген негіздер мен жағдайларда мемлекеттік қызмет көрсетуден бас тарту туралы дəлелді жауап.</w:t>
      </w:r>
    </w:p>
    <w:bookmarkEnd w:id="159"/>
    <w:bookmarkStart w:name="z204" w:id="160"/>
    <w:p>
      <w:pPr>
        <w:spacing w:after="0"/>
        <w:ind w:left="0"/>
        <w:jc w:val="both"/>
      </w:pPr>
      <w:r>
        <w:rPr>
          <w:rFonts w:ascii="Times New Roman"/>
          <w:b w:val="false"/>
          <w:i w:val="false"/>
          <w:color w:val="000000"/>
          <w:sz w:val="28"/>
        </w:rPr>
        <w:t>
      Мемлекеттік қызмет көрсету нəтижесінің нысаны: қағаз түрінде.";</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bookmarkStart w:name="z206" w:id="161"/>
    <w:p>
      <w:pPr>
        <w:spacing w:after="0"/>
        <w:ind w:left="0"/>
        <w:jc w:val="both"/>
      </w:pPr>
      <w:r>
        <w:rPr>
          <w:rFonts w:ascii="Times New Roman"/>
          <w:b w:val="false"/>
          <w:i w:val="false"/>
          <w:color w:val="000000"/>
          <w:sz w:val="28"/>
        </w:rPr>
        <w:t xml:space="preserve">
      "4. Мемлекеттік қызметті көрсету жөніндегі рəсімді (іс-қимылдарды) бастау үшін негіз болады: бала асырап алуды тіркеу үшін көрсетілетін қызметті берушіге немесе Стандартының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сəйкес нысан бойынша өтініш.";</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w:t>
      </w:r>
    </w:p>
    <w:bookmarkStart w:name="z208" w:id="162"/>
    <w:p>
      <w:pPr>
        <w:spacing w:after="0"/>
        <w:ind w:left="0"/>
        <w:jc w:val="both"/>
      </w:pPr>
      <w:r>
        <w:rPr>
          <w:rFonts w:ascii="Times New Roman"/>
          <w:b w:val="false"/>
          <w:i w:val="false"/>
          <w:color w:val="000000"/>
          <w:sz w:val="28"/>
        </w:rPr>
        <w:t>
      "6. Мемлекеттік көрсетілетін қызмет процесіне қатысатын көрсетілетін қызметті берушiнiң құрылымдық бөлiмшелерінің (қызметкерлерінің) тiзбесі:</w:t>
      </w:r>
    </w:p>
    <w:bookmarkEnd w:id="162"/>
    <w:bookmarkStart w:name="z209" w:id="163"/>
    <w:p>
      <w:pPr>
        <w:spacing w:after="0"/>
        <w:ind w:left="0"/>
        <w:jc w:val="both"/>
      </w:pPr>
      <w:r>
        <w:rPr>
          <w:rFonts w:ascii="Times New Roman"/>
          <w:b w:val="false"/>
          <w:i w:val="false"/>
          <w:color w:val="000000"/>
          <w:sz w:val="28"/>
        </w:rPr>
        <w:t>
      1) көрсетілетін қызметті берушінің кеңсе қызметкері;</w:t>
      </w:r>
    </w:p>
    <w:bookmarkEnd w:id="163"/>
    <w:bookmarkStart w:name="z210" w:id="164"/>
    <w:p>
      <w:pPr>
        <w:spacing w:after="0"/>
        <w:ind w:left="0"/>
        <w:jc w:val="both"/>
      </w:pPr>
      <w:r>
        <w:rPr>
          <w:rFonts w:ascii="Times New Roman"/>
          <w:b w:val="false"/>
          <w:i w:val="false"/>
          <w:color w:val="000000"/>
          <w:sz w:val="28"/>
        </w:rPr>
        <w:t>
      2) көрсетілетін қызметті берушінің басшысы;</w:t>
      </w:r>
    </w:p>
    <w:bookmarkEnd w:id="164"/>
    <w:bookmarkStart w:name="z211" w:id="165"/>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65"/>
    <w:bookmarkStart w:name="z212" w:id="166"/>
    <w:p>
      <w:pPr>
        <w:spacing w:after="0"/>
        <w:ind w:left="0"/>
        <w:jc w:val="both"/>
      </w:pPr>
      <w:r>
        <w:rPr>
          <w:rFonts w:ascii="Times New Roman"/>
          <w:b w:val="false"/>
          <w:i w:val="false"/>
          <w:color w:val="000000"/>
          <w:sz w:val="28"/>
        </w:rPr>
        <w:t xml:space="preserve">
      "Некені (ерлі-зайыптылықты) бұзуды тіркеу, оның ішінде азаматтық хал актілері жазбаларына өзгерістер, толықтырулар мен түзетулер енгізу"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214" w:id="167"/>
    <w:p>
      <w:pPr>
        <w:spacing w:after="0"/>
        <w:ind w:left="0"/>
        <w:jc w:val="both"/>
      </w:pPr>
      <w:r>
        <w:rPr>
          <w:rFonts w:ascii="Times New Roman"/>
          <w:b w:val="false"/>
          <w:i w:val="false"/>
          <w:color w:val="000000"/>
          <w:sz w:val="28"/>
        </w:rPr>
        <w:t>
      "1. "Некені (ерлі-зайыптылықты) бұзуды тіркеу, оның ішінде азаматтық хал актілері жазбаларына өзгерістер, толықтырулар мен түзетулер енгізу" мемлекеттік көрсетілетін қызметті (бұдан әрі – мемлекеттік көрсетілетін қызмет) аудандардың және облыстық маңызы бар қалалардың жергілікті атқарушы органдары (бұдан әрі – ЖАО) (бұдан әрі - көрсетілетін қызметті беруші) көрсетеді.</w:t>
      </w:r>
    </w:p>
    <w:bookmarkEnd w:id="167"/>
    <w:bookmarkStart w:name="z215" w:id="168"/>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мынадай баламалы негізде:</w:t>
      </w:r>
    </w:p>
    <w:bookmarkEnd w:id="168"/>
    <w:bookmarkStart w:name="z216" w:id="169"/>
    <w:p>
      <w:pPr>
        <w:spacing w:after="0"/>
        <w:ind w:left="0"/>
        <w:jc w:val="both"/>
      </w:pPr>
      <w:r>
        <w:rPr>
          <w:rFonts w:ascii="Times New Roman"/>
          <w:b w:val="false"/>
          <w:i w:val="false"/>
          <w:color w:val="000000"/>
          <w:sz w:val="28"/>
        </w:rPr>
        <w:t>
      1) аудандардың және облыстық маңызы бар қалалардың ЖАО, ауылдардың, ауылдық округтердің әкімдері;</w:t>
      </w:r>
    </w:p>
    <w:bookmarkEnd w:id="169"/>
    <w:bookmarkStart w:name="z217" w:id="170"/>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170"/>
    <w:bookmarkStart w:name="z218" w:id="171"/>
    <w:p>
      <w:pPr>
        <w:spacing w:after="0"/>
        <w:ind w:left="0"/>
        <w:jc w:val="both"/>
      </w:pPr>
      <w:r>
        <w:rPr>
          <w:rFonts w:ascii="Times New Roman"/>
          <w:b w:val="false"/>
          <w:i w:val="false"/>
          <w:color w:val="000000"/>
          <w:sz w:val="28"/>
        </w:rPr>
        <w:t>
      3) "электрондық үкіметтің" веб-порталы" (бұдан әрі - портал) www.egov.kz арқылы жүзеге асырылады.";</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bookmarkStart w:name="z220" w:id="172"/>
    <w:p>
      <w:pPr>
        <w:spacing w:after="0"/>
        <w:ind w:left="0"/>
        <w:jc w:val="both"/>
      </w:pPr>
      <w:r>
        <w:rPr>
          <w:rFonts w:ascii="Times New Roman"/>
          <w:b w:val="false"/>
          <w:i w:val="false"/>
          <w:color w:val="000000"/>
          <w:sz w:val="28"/>
        </w:rPr>
        <w:t xml:space="preserve">
      "3. Көрсетілетін мемлекеттік қызметтің нəтижесі: жеке басын куəландыратын құжатты көрсету кезінде қағаз жеткізгіштегі некені (ерлі- зайыптылықты) бұзуды мемлекеттік тіркеу туралы куəлік, енгізілген өзгерістерімен, толықтыруларымен жəне түзетулерімен некені (ерлі- зайыптылықты) бұзу туралы қайталама куəлік не Қазақстан Республикасы Əділет министрінің 2015 жылғы 17 сəуірдегі № 219 "Азаматтық хал актілерін тіркеу жəне апостильдеу мəселелері бойынша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11374 болып тіркелген) бекітілген "Некені (ерлі-зайыптылықты) бұзуды тіркеу, оның ішінде азаматтық хал актілері жазбаларына өзгерістер, толықтырулар мен түзетулер енгізу" мемлекеттік көрсетілетін қызмет Стандартының (бұдан əрі – Стандарт)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 мен негіздер бойынша мемлекеттік қызмет көрсетуден бас тарту туралы дəлелді жауап.</w:t>
      </w:r>
    </w:p>
    <w:bookmarkEnd w:id="172"/>
    <w:bookmarkStart w:name="z221" w:id="173"/>
    <w:p>
      <w:pPr>
        <w:spacing w:after="0"/>
        <w:ind w:left="0"/>
        <w:jc w:val="both"/>
      </w:pPr>
      <w:r>
        <w:rPr>
          <w:rFonts w:ascii="Times New Roman"/>
          <w:b w:val="false"/>
          <w:i w:val="false"/>
          <w:color w:val="000000"/>
          <w:sz w:val="28"/>
        </w:rPr>
        <w:t xml:space="preserve">
      Порталда көрсетілетін қызметті алушының "Жеке кабинетіне" қызметті берушінің уəкілетті адамының электрондық цифрлық қолтаңбасымен (бұдан əрі - ЭЦҚ) куəландырылған электрондық құжат нысанында электрондық өтініштің қабылданғанын растау жəне некені (ерлі-зайыптылықты) бұзуды тіркеу күнінің белгіленуі туралы хабарлама не осы мемлекеттік қызмет көрсету Стандартының </w:t>
      </w:r>
      <w:r>
        <w:rPr>
          <w:rFonts w:ascii="Times New Roman"/>
          <w:b w:val="false"/>
          <w:i w:val="false"/>
          <w:color w:val="000000"/>
          <w:sz w:val="28"/>
        </w:rPr>
        <w:t>10 тармағында</w:t>
      </w:r>
      <w:r>
        <w:rPr>
          <w:rFonts w:ascii="Times New Roman"/>
          <w:b w:val="false"/>
          <w:i w:val="false"/>
          <w:color w:val="000000"/>
          <w:sz w:val="28"/>
        </w:rPr>
        <w:t xml:space="preserve"> көзделген негіздер мен жағдайлар бойынша мемлекеттік қызмет көрсетуден бас тарту туралы электронды құжат нысанында дəлелді жауап жолданады.</w:t>
      </w:r>
    </w:p>
    <w:bookmarkEnd w:id="173"/>
    <w:bookmarkStart w:name="z222" w:id="174"/>
    <w:p>
      <w:pPr>
        <w:spacing w:after="0"/>
        <w:ind w:left="0"/>
        <w:jc w:val="both"/>
      </w:pPr>
      <w:r>
        <w:rPr>
          <w:rFonts w:ascii="Times New Roman"/>
          <w:b w:val="false"/>
          <w:i w:val="false"/>
          <w:color w:val="000000"/>
          <w:sz w:val="28"/>
        </w:rPr>
        <w:t>
      Мемлекеттік қызмет көрсету нəтижесінің нысаны: қағаз түрінде.";</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bookmarkStart w:name="z224" w:id="175"/>
    <w:p>
      <w:pPr>
        <w:spacing w:after="0"/>
        <w:ind w:left="0"/>
        <w:jc w:val="both"/>
      </w:pPr>
      <w:r>
        <w:rPr>
          <w:rFonts w:ascii="Times New Roman"/>
          <w:b w:val="false"/>
          <w:i w:val="false"/>
          <w:color w:val="000000"/>
          <w:sz w:val="28"/>
        </w:rPr>
        <w:t xml:space="preserve">
      "4. Мемлекеттік қызметті көрсету жөніндегі рəсімді (іс-əрекетті) бастау үшін негіз болады: көрсетілетін қызметті берушіге немесе Мемлекеттік корпорацияға жүгінген кезде –Стандарттың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сəйкес нысан бойынша өтініш; порталға жүгінген кезде – көрсетілетін қызметті алушының ЭЦҚ-мен куəландырылған электрондық өтініш.";</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w:t>
      </w:r>
    </w:p>
    <w:bookmarkStart w:name="z226" w:id="176"/>
    <w:p>
      <w:pPr>
        <w:spacing w:after="0"/>
        <w:ind w:left="0"/>
        <w:jc w:val="both"/>
      </w:pPr>
      <w:r>
        <w:rPr>
          <w:rFonts w:ascii="Times New Roman"/>
          <w:b w:val="false"/>
          <w:i w:val="false"/>
          <w:color w:val="000000"/>
          <w:sz w:val="28"/>
        </w:rPr>
        <w:t>
      "6. Мемлекеттік көрсетілетін қызмет процесіне қатысатын көрсетілетін қызметті берушiнiң құрылымдық бөлiмшелерінің (қызметкерлерінің) тiзбесі:</w:t>
      </w:r>
    </w:p>
    <w:bookmarkEnd w:id="176"/>
    <w:bookmarkStart w:name="z227" w:id="177"/>
    <w:p>
      <w:pPr>
        <w:spacing w:after="0"/>
        <w:ind w:left="0"/>
        <w:jc w:val="both"/>
      </w:pPr>
      <w:r>
        <w:rPr>
          <w:rFonts w:ascii="Times New Roman"/>
          <w:b w:val="false"/>
          <w:i w:val="false"/>
          <w:color w:val="000000"/>
          <w:sz w:val="28"/>
        </w:rPr>
        <w:t>
      1) көрсетілетін қызметті берушінің кеңсе қызметкері;</w:t>
      </w:r>
    </w:p>
    <w:bookmarkEnd w:id="177"/>
    <w:bookmarkStart w:name="z228" w:id="178"/>
    <w:p>
      <w:pPr>
        <w:spacing w:after="0"/>
        <w:ind w:left="0"/>
        <w:jc w:val="both"/>
      </w:pPr>
      <w:r>
        <w:rPr>
          <w:rFonts w:ascii="Times New Roman"/>
          <w:b w:val="false"/>
          <w:i w:val="false"/>
          <w:color w:val="000000"/>
          <w:sz w:val="28"/>
        </w:rPr>
        <w:t>
      2) көрсетілетін қызметті берушінің басшысы;</w:t>
      </w:r>
    </w:p>
    <w:bookmarkEnd w:id="178"/>
    <w:bookmarkStart w:name="z229" w:id="179"/>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79"/>
    <w:bookmarkStart w:name="z230" w:id="180"/>
    <w:p>
      <w:pPr>
        <w:spacing w:after="0"/>
        <w:ind w:left="0"/>
        <w:jc w:val="both"/>
      </w:pPr>
      <w:r>
        <w:rPr>
          <w:rFonts w:ascii="Times New Roman"/>
          <w:b w:val="false"/>
          <w:i w:val="false"/>
          <w:color w:val="000000"/>
          <w:sz w:val="28"/>
        </w:rPr>
        <w:t xml:space="preserve">
      "Азаматтық хал актілері жазбаларын жою"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 xml:space="preserve"> (бұдан әрі - Регламент):</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232" w:id="181"/>
    <w:p>
      <w:pPr>
        <w:spacing w:after="0"/>
        <w:ind w:left="0"/>
        <w:jc w:val="both"/>
      </w:pPr>
      <w:r>
        <w:rPr>
          <w:rFonts w:ascii="Times New Roman"/>
          <w:b w:val="false"/>
          <w:i w:val="false"/>
          <w:color w:val="000000"/>
          <w:sz w:val="28"/>
        </w:rPr>
        <w:t>
      "1. "Азаматтық хал актілері жазбаларын жою" мемлекеттік көрсетілетін қызметті (бұдан әрі – мемлекеттік көрсетілетін қызмет) қалаларының, аудандардың және облыстық маңызы бар қалалардың жергілікті атқарушы органдары (бұдан әрі - ЖАО) (бұдан әрі - көрсетілетін қызметті беруші) көрсетеді.</w:t>
      </w:r>
    </w:p>
    <w:bookmarkEnd w:id="181"/>
    <w:bookmarkStart w:name="z233" w:id="182"/>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мынадай баламалы негізде:</w:t>
      </w:r>
    </w:p>
    <w:bookmarkEnd w:id="182"/>
    <w:bookmarkStart w:name="z234" w:id="183"/>
    <w:p>
      <w:pPr>
        <w:spacing w:after="0"/>
        <w:ind w:left="0"/>
        <w:jc w:val="both"/>
      </w:pPr>
      <w:r>
        <w:rPr>
          <w:rFonts w:ascii="Times New Roman"/>
          <w:b w:val="false"/>
          <w:i w:val="false"/>
          <w:color w:val="000000"/>
          <w:sz w:val="28"/>
        </w:rPr>
        <w:t>
      көрсетілетін қызметті беруші;</w:t>
      </w:r>
    </w:p>
    <w:bookmarkEnd w:id="183"/>
    <w:bookmarkStart w:name="z235" w:id="184"/>
    <w:p>
      <w:pPr>
        <w:spacing w:after="0"/>
        <w:ind w:left="0"/>
        <w:jc w:val="both"/>
      </w:pPr>
      <w:r>
        <w:rPr>
          <w:rFonts w:ascii="Times New Roman"/>
          <w:b w:val="false"/>
          <w:i w:val="false"/>
          <w:color w:val="000000"/>
          <w:sz w:val="28"/>
        </w:rPr>
        <w:t>
      аудандардың және облыстық маңызы бар қалалардың, аудандық маңызы бар қаланың ЖАО, ауылдардың, ауылдық округтердің әкімдері;</w:t>
      </w:r>
    </w:p>
    <w:bookmarkEnd w:id="184"/>
    <w:bookmarkStart w:name="z236" w:id="185"/>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 (бұдан әрі – Мемлекеттік корпорация);</w:t>
      </w:r>
    </w:p>
    <w:bookmarkEnd w:id="185"/>
    <w:bookmarkStart w:name="z237" w:id="186"/>
    <w:p>
      <w:pPr>
        <w:spacing w:after="0"/>
        <w:ind w:left="0"/>
        <w:jc w:val="both"/>
      </w:pPr>
      <w:r>
        <w:rPr>
          <w:rFonts w:ascii="Times New Roman"/>
          <w:b w:val="false"/>
          <w:i w:val="false"/>
          <w:color w:val="000000"/>
          <w:sz w:val="28"/>
        </w:rPr>
        <w:t>
      "электрондық үкіметтің" веб-порталы" (бұдан әрі – портал) www.egov.kz арқылы жүзеге асырылады.";</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39" w:id="187"/>
    <w:p>
      <w:pPr>
        <w:spacing w:after="0"/>
        <w:ind w:left="0"/>
        <w:jc w:val="both"/>
      </w:pPr>
      <w:r>
        <w:rPr>
          <w:rFonts w:ascii="Times New Roman"/>
          <w:b w:val="false"/>
          <w:i w:val="false"/>
          <w:color w:val="000000"/>
          <w:sz w:val="28"/>
        </w:rPr>
        <w:t>
      "2. Мемлекеттік қызметті көрсету нысаны: электрондық/қағаз түрінде.";</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bookmarkStart w:name="z241" w:id="188"/>
    <w:p>
      <w:pPr>
        <w:spacing w:after="0"/>
        <w:ind w:left="0"/>
        <w:jc w:val="both"/>
      </w:pPr>
      <w:r>
        <w:rPr>
          <w:rFonts w:ascii="Times New Roman"/>
          <w:b w:val="false"/>
          <w:i w:val="false"/>
          <w:color w:val="000000"/>
          <w:sz w:val="28"/>
        </w:rPr>
        <w:t>
      "3. Мемлекеттік қызметті көрсету нәтижесі:</w:t>
      </w:r>
    </w:p>
    <w:bookmarkEnd w:id="188"/>
    <w:bookmarkStart w:name="z242" w:id="189"/>
    <w:p>
      <w:pPr>
        <w:spacing w:after="0"/>
        <w:ind w:left="0"/>
        <w:jc w:val="both"/>
      </w:pPr>
      <w:r>
        <w:rPr>
          <w:rFonts w:ascii="Times New Roman"/>
          <w:b w:val="false"/>
          <w:i w:val="false"/>
          <w:color w:val="000000"/>
          <w:sz w:val="28"/>
        </w:rPr>
        <w:t>
      азаматтық хал акті жазбасының күшін мүдделі тараптардың өтініші бойынша, сондай-ақ сот шешімі негізінде жойған кезде - азаматтық хал акті жазбасының күшін жою туралы тіркеуші органның жауабы;</w:t>
      </w:r>
    </w:p>
    <w:bookmarkEnd w:id="189"/>
    <w:bookmarkStart w:name="z243" w:id="190"/>
    <w:p>
      <w:pPr>
        <w:spacing w:after="0"/>
        <w:ind w:left="0"/>
        <w:jc w:val="both"/>
      </w:pPr>
      <w:r>
        <w:rPr>
          <w:rFonts w:ascii="Times New Roman"/>
          <w:b w:val="false"/>
          <w:i w:val="false"/>
          <w:color w:val="000000"/>
          <w:sz w:val="28"/>
        </w:rPr>
        <w:t>
      әке болуды анықтау, бала асырап алу (алғашқы қалыптастырылған жеке сәйкестендіру нөмірін қалпына келтірумен), атын, тегін, әкесінің атын өзгерту туралы жазбалардың күшін жойған кезде - бастапқы деректермен қайталама туу туралы куәлік, қажет болған жағдайда, туу туралы анықтама;</w:t>
      </w:r>
    </w:p>
    <w:bookmarkEnd w:id="190"/>
    <w:bookmarkStart w:name="z244" w:id="191"/>
    <w:p>
      <w:pPr>
        <w:spacing w:after="0"/>
        <w:ind w:left="0"/>
        <w:jc w:val="both"/>
      </w:pPr>
      <w:r>
        <w:rPr>
          <w:rFonts w:ascii="Times New Roman"/>
          <w:b w:val="false"/>
          <w:i w:val="false"/>
          <w:color w:val="000000"/>
          <w:sz w:val="28"/>
        </w:rPr>
        <w:t>
      неке бұзу туралы акт жазбасының күшін жойған кезде - тиісті некені қию туралы куәлік;</w:t>
      </w:r>
    </w:p>
    <w:bookmarkEnd w:id="191"/>
    <w:bookmarkStart w:name="z245" w:id="192"/>
    <w:p>
      <w:pPr>
        <w:spacing w:after="0"/>
        <w:ind w:left="0"/>
        <w:jc w:val="both"/>
      </w:pPr>
      <w:r>
        <w:rPr>
          <w:rFonts w:ascii="Times New Roman"/>
          <w:b w:val="false"/>
          <w:i w:val="false"/>
          <w:color w:val="000000"/>
          <w:sz w:val="28"/>
        </w:rPr>
        <w:t xml:space="preserve">
      Қазақстан Республикасы Әділет министрінің 2015 жылғы 17 маусымдағы № 219 "Азаматтық хал актілерін тіркеу және апостильдеу мәселелері бойынша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11374) бекітілген "Азаматтық хал актілері жазбаларын жою"мемлекеттік көрсетілетін қызмет стандартының (бұдан әрі – Стандарт)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жағдайларда және негіздер бойынша жеке басын куәландыратын құжатты көрсеткен кезде мемлекеттік қызмет көрсетуден бас тарту туралы қағаз жеткізгіштегі дәлелді жауап.</w:t>
      </w:r>
    </w:p>
    <w:bookmarkEnd w:id="192"/>
    <w:bookmarkStart w:name="z246" w:id="193"/>
    <w:p>
      <w:pPr>
        <w:spacing w:after="0"/>
        <w:ind w:left="0"/>
        <w:jc w:val="both"/>
      </w:pPr>
      <w:r>
        <w:rPr>
          <w:rFonts w:ascii="Times New Roman"/>
          <w:b w:val="false"/>
          <w:i w:val="false"/>
          <w:color w:val="000000"/>
          <w:sz w:val="28"/>
        </w:rPr>
        <w:t xml:space="preserve">
      Порталда көрсетілетін қызметті алушының "жеке кабинетіне" қызмет берушінің уәкілетті адамының электронды цифрлы қолтаңбасымен (бұдан әрі - ЭЦҚ) куәландырылған электрондық құжат нысанында электрондық өтініштің қабылданғаны және азаматтық хал акт жазбасын жою күнінің тағайындалғаны туралы хабарлама не осы мемлекеттік қызмет көрсету стандартының </w:t>
      </w:r>
      <w:r>
        <w:rPr>
          <w:rFonts w:ascii="Times New Roman"/>
          <w:b w:val="false"/>
          <w:i w:val="false"/>
          <w:color w:val="000000"/>
          <w:sz w:val="28"/>
        </w:rPr>
        <w:t>10 тармағында</w:t>
      </w:r>
      <w:r>
        <w:rPr>
          <w:rFonts w:ascii="Times New Roman"/>
          <w:b w:val="false"/>
          <w:i w:val="false"/>
          <w:color w:val="000000"/>
          <w:sz w:val="28"/>
        </w:rPr>
        <w:t xml:space="preserve"> көзделген негіздер бойынша және жағдайларда мемлекеттік қызмет көрсетуден бас тарту туралы электронды құжат нысанындағы дәлелді жауап жолданады.</w:t>
      </w:r>
    </w:p>
    <w:bookmarkEnd w:id="193"/>
    <w:bookmarkStart w:name="z247" w:id="194"/>
    <w:p>
      <w:pPr>
        <w:spacing w:after="0"/>
        <w:ind w:left="0"/>
        <w:jc w:val="both"/>
      </w:pPr>
      <w:r>
        <w:rPr>
          <w:rFonts w:ascii="Times New Roman"/>
          <w:b w:val="false"/>
          <w:i w:val="false"/>
          <w:color w:val="000000"/>
          <w:sz w:val="28"/>
        </w:rPr>
        <w:t>
      Мемлекеттік қызмет көрсету нәтижесінің нысаны: қағаз түрінде.";</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тармақтың</w:t>
      </w:r>
      <w:r>
        <w:rPr>
          <w:rFonts w:ascii="Times New Roman"/>
          <w:b w:val="false"/>
          <w:i w:val="false"/>
          <w:color w:val="000000"/>
          <w:sz w:val="28"/>
        </w:rPr>
        <w:t xml:space="preserve">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жазылсын:</w:t>
      </w:r>
    </w:p>
    <w:bookmarkStart w:name="z249" w:id="195"/>
    <w:p>
      <w:pPr>
        <w:spacing w:after="0"/>
        <w:ind w:left="0"/>
        <w:jc w:val="both"/>
      </w:pPr>
      <w:r>
        <w:rPr>
          <w:rFonts w:ascii="Times New Roman"/>
          <w:b w:val="false"/>
          <w:i w:val="false"/>
          <w:color w:val="000000"/>
          <w:sz w:val="28"/>
        </w:rPr>
        <w:t>
      "3) көрсетілетін қызметті берушінің жауапты орындаушысы мемлекеттік қызмет көрсету нәтижесінің жобасын дайындайды, бір ай ішінде (қабылдау күні мемлекеттік қызмет көрсету мерзіміне кірмейді);</w:t>
      </w:r>
    </w:p>
    <w:bookmarkEnd w:id="195"/>
    <w:bookmarkStart w:name="z250" w:id="196"/>
    <w:p>
      <w:pPr>
        <w:spacing w:after="0"/>
        <w:ind w:left="0"/>
        <w:jc w:val="both"/>
      </w:pPr>
      <w:r>
        <w:rPr>
          <w:rFonts w:ascii="Times New Roman"/>
          <w:b w:val="false"/>
          <w:i w:val="false"/>
          <w:color w:val="000000"/>
          <w:sz w:val="28"/>
        </w:rPr>
        <w:t>
      мүдделі тұлғалардың өтініші бойынша, басқа мемлекеттік органдарға сұрау салу және қосымша зерделеу немесе тексеруді жүргізу қажет болған кезде, қарау мерзімі қызметті алушыны қарау мерзімі ұзартылған кезден бастап көрсетілетін 2 (екі) күнтізбелік күн ішінде хабардар ете отырып, 29 (жиырма тоғыз) күнтізбелік күннен аспайтын уақытқа ұзартылады;</w:t>
      </w:r>
    </w:p>
    <w:bookmarkEnd w:id="196"/>
    <w:bookmarkStart w:name="z251" w:id="197"/>
    <w:p>
      <w:pPr>
        <w:spacing w:after="0"/>
        <w:ind w:left="0"/>
        <w:jc w:val="both"/>
      </w:pPr>
      <w:r>
        <w:rPr>
          <w:rFonts w:ascii="Times New Roman"/>
          <w:b w:val="false"/>
          <w:i w:val="false"/>
          <w:color w:val="000000"/>
          <w:sz w:val="28"/>
        </w:rPr>
        <w:t>
      азаматтық хал актілері жазбаларын жою: сот шешімінің негізінде - күнтізбелік 14 (он төрт) күн (қабылдау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алушыны 2 (екі) күнтізбелік күн ішінде хабардар ете отырып, 29 (жиырма тоғыз) күнтізбелік күннен аспайтын уақытқа ұзартылады;</w:t>
      </w:r>
    </w:p>
    <w:bookmarkEnd w:id="197"/>
    <w:bookmarkStart w:name="z252" w:id="198"/>
    <w:p>
      <w:pPr>
        <w:spacing w:after="0"/>
        <w:ind w:left="0"/>
        <w:jc w:val="both"/>
      </w:pPr>
      <w:r>
        <w:rPr>
          <w:rFonts w:ascii="Times New Roman"/>
          <w:b w:val="false"/>
          <w:i w:val="false"/>
          <w:color w:val="000000"/>
          <w:sz w:val="28"/>
        </w:rPr>
        <w:t>
      Рәсімнің (іс-қимылдың) нәтижесі – мемлекеттік қызметті көрсету нәтижесінің жобасы;</w:t>
      </w:r>
    </w:p>
    <w:bookmarkEnd w:id="198"/>
    <w:bookmarkStart w:name="z253" w:id="199"/>
    <w:p>
      <w:pPr>
        <w:spacing w:after="0"/>
        <w:ind w:left="0"/>
        <w:jc w:val="both"/>
      </w:pPr>
      <w:r>
        <w:rPr>
          <w:rFonts w:ascii="Times New Roman"/>
          <w:b w:val="false"/>
          <w:i w:val="false"/>
          <w:color w:val="000000"/>
          <w:sz w:val="28"/>
        </w:rPr>
        <w:t>
      порталда – азаматтық хал акт жазбасын жою күнін тағайындау туралы хабарламаны алу – 1 (бір) жұмыс күні;";</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жазылсын:</w:t>
      </w:r>
    </w:p>
    <w:bookmarkStart w:name="z255" w:id="200"/>
    <w:p>
      <w:pPr>
        <w:spacing w:after="0"/>
        <w:ind w:left="0"/>
        <w:jc w:val="both"/>
      </w:pPr>
      <w:r>
        <w:rPr>
          <w:rFonts w:ascii="Times New Roman"/>
          <w:b w:val="false"/>
          <w:i w:val="false"/>
          <w:color w:val="000000"/>
          <w:sz w:val="28"/>
        </w:rPr>
        <w:t>
      "3) көрсетілетін қызметті берушінің жауапты орындаушысы мемлекеттік қызмет көрсету нәтижесінің жобасын дайындайды, 29 (жиырма тоғыз) күнтізбелік күн (қабылдау күні мемлекеттік қызмет көрсету мерзіміне кірмейді);</w:t>
      </w:r>
    </w:p>
    <w:bookmarkEnd w:id="200"/>
    <w:bookmarkStart w:name="z256" w:id="201"/>
    <w:p>
      <w:pPr>
        <w:spacing w:after="0"/>
        <w:ind w:left="0"/>
        <w:jc w:val="both"/>
      </w:pPr>
      <w:r>
        <w:rPr>
          <w:rFonts w:ascii="Times New Roman"/>
          <w:b w:val="false"/>
          <w:i w:val="false"/>
          <w:color w:val="000000"/>
          <w:sz w:val="28"/>
        </w:rPr>
        <w:t>
       мүдделі тұлғалардың өтініші бойынша, басқа мемлекеттік органдарға сұрау салу және қосымша зерделеу немесе тексеру қажет болған кезде, қарау мерзімі қызметті алушыны қарау мерзімі ұзартылған кезден бастап көрсетілетін 2 (екі) күнтізбелік күн ішінде хабардар ете отырып, 29 (жиырма тоғыз) күнтізбелік күннен аспайтын уақытқа ұзартылады;</w:t>
      </w:r>
    </w:p>
    <w:bookmarkEnd w:id="201"/>
    <w:bookmarkStart w:name="z257" w:id="202"/>
    <w:p>
      <w:pPr>
        <w:spacing w:after="0"/>
        <w:ind w:left="0"/>
        <w:jc w:val="both"/>
      </w:pPr>
      <w:r>
        <w:rPr>
          <w:rFonts w:ascii="Times New Roman"/>
          <w:b w:val="false"/>
          <w:i w:val="false"/>
          <w:color w:val="000000"/>
          <w:sz w:val="28"/>
        </w:rPr>
        <w:t>
      азаматтық хал актілері жазбаларын жою: сот шешімінің негізінде – күнтізбелік 14 (он төрт) күн (қабылдау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алушыны күнтізбелік 2 (екі) күн ішінде хабардар ете отырып, күнтізбелік 29 (жиырма тоғыз) күннен аспайтын уақытқа ұзартылады;</w:t>
      </w:r>
    </w:p>
    <w:bookmarkEnd w:id="202"/>
    <w:bookmarkStart w:name="z258" w:id="203"/>
    <w:p>
      <w:pPr>
        <w:spacing w:after="0"/>
        <w:ind w:left="0"/>
        <w:jc w:val="both"/>
      </w:pPr>
      <w:r>
        <w:rPr>
          <w:rFonts w:ascii="Times New Roman"/>
          <w:b w:val="false"/>
          <w:i w:val="false"/>
          <w:color w:val="000000"/>
          <w:sz w:val="28"/>
        </w:rPr>
        <w:t>
      порталда – азаматтық хал акт жазбасын жою күнін тағайындау туралы хабарламаны алу – 1 (бір) жұмыс күні;";</w:t>
      </w:r>
    </w:p>
    <w:bookmarkEnd w:id="203"/>
    <w:bookmarkStart w:name="z259" w:id="204"/>
    <w:p>
      <w:pPr>
        <w:spacing w:after="0"/>
        <w:ind w:left="0"/>
        <w:jc w:val="both"/>
      </w:pPr>
      <w:r>
        <w:rPr>
          <w:rFonts w:ascii="Times New Roman"/>
          <w:b w:val="false"/>
          <w:i w:val="false"/>
          <w:color w:val="000000"/>
          <w:sz w:val="28"/>
        </w:rPr>
        <w:t>
      мынадай мазмұндағы 4 бөліммен толықтырылсын:</w:t>
      </w:r>
    </w:p>
    <w:bookmarkEnd w:id="204"/>
    <w:bookmarkStart w:name="z260" w:id="205"/>
    <w:p>
      <w:pPr>
        <w:spacing w:after="0"/>
        <w:ind w:left="0"/>
        <w:jc w:val="both"/>
      </w:pPr>
      <w:r>
        <w:rPr>
          <w:rFonts w:ascii="Times New Roman"/>
          <w:b w:val="false"/>
          <w:i w:val="false"/>
          <w:color w:val="000000"/>
          <w:sz w:val="28"/>
        </w:rPr>
        <w:t>
      "4. Мемлекеттік корпорациямен жəне (немесе) өзге де көрсетiлетiн қызметтi берушiлермен өзара iс-қимыл тəртiбiн, сондай-ақ мемлекеттiк қызмет көрсету процесінде ақпараттық жүйелердi пайдалану тəртiбiн сипаттау";</w:t>
      </w:r>
    </w:p>
    <w:bookmarkEnd w:id="205"/>
    <w:bookmarkStart w:name="z261" w:id="206"/>
    <w:p>
      <w:pPr>
        <w:spacing w:after="0"/>
        <w:ind w:left="0"/>
        <w:jc w:val="both"/>
      </w:pPr>
      <w:r>
        <w:rPr>
          <w:rFonts w:ascii="Times New Roman"/>
          <w:b w:val="false"/>
          <w:i w:val="false"/>
          <w:color w:val="000000"/>
          <w:sz w:val="28"/>
        </w:rPr>
        <w:t>
      мынадай мазмұндағы 8, 9 және 10 тармақтармен толықтырылсын:</w:t>
      </w:r>
    </w:p>
    <w:bookmarkEnd w:id="206"/>
    <w:bookmarkStart w:name="z262" w:id="207"/>
    <w:p>
      <w:pPr>
        <w:spacing w:after="0"/>
        <w:ind w:left="0"/>
        <w:jc w:val="both"/>
      </w:pPr>
      <w:r>
        <w:rPr>
          <w:rFonts w:ascii="Times New Roman"/>
          <w:b w:val="false"/>
          <w:i w:val="false"/>
          <w:color w:val="000000"/>
          <w:sz w:val="28"/>
        </w:rPr>
        <w:t>
      "8. Əрбір процестің ұзақтығын көрсете отырып, Мемлекеттік корпорация арқылы жүгiну тəртiбiн сипаттау:</w:t>
      </w:r>
    </w:p>
    <w:bookmarkEnd w:id="207"/>
    <w:bookmarkStart w:name="z263" w:id="208"/>
    <w:p>
      <w:pPr>
        <w:spacing w:after="0"/>
        <w:ind w:left="0"/>
        <w:jc w:val="both"/>
      </w:pPr>
      <w:r>
        <w:rPr>
          <w:rFonts w:ascii="Times New Roman"/>
          <w:b w:val="false"/>
          <w:i w:val="false"/>
          <w:color w:val="000000"/>
          <w:sz w:val="28"/>
        </w:rPr>
        <w:t xml:space="preserve">
      1) Мемлекеттік корпорацияның инспекторы өтінішті 15 (он бес) минут ішінде тіркейді, көрсетілетін қызметті алушыға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қабылдағаны жөнінде қолхат береді және қабылданған құжаттарды Мемлекеттік корпорацияның жинақтау секторына табыстайды. Мемлекеттік корпорацияның жинақтау секторы сол жұмыс күні ішінде құжаттарды көрсетілетін қызметті берушінің кеңсесіне жолдайды.</w:t>
      </w:r>
    </w:p>
    <w:bookmarkEnd w:id="208"/>
    <w:bookmarkStart w:name="z264" w:id="209"/>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жағдайда инспекторы өтініш қабылдаудан бас тартады;</w:t>
      </w:r>
    </w:p>
    <w:bookmarkEnd w:id="209"/>
    <w:bookmarkStart w:name="z265" w:id="210"/>
    <w:p>
      <w:pPr>
        <w:spacing w:after="0"/>
        <w:ind w:left="0"/>
        <w:jc w:val="both"/>
      </w:pPr>
      <w:r>
        <w:rPr>
          <w:rFonts w:ascii="Times New Roman"/>
          <w:b w:val="false"/>
          <w:i w:val="false"/>
          <w:color w:val="000000"/>
          <w:sz w:val="28"/>
        </w:rPr>
        <w:t>
      2) көрсетілетін қызметті берушінің кеңсе қызметкері келген құжаттарды тіркеп, қабылданған құжаттарды көрсетілетін қызметті берушінің басшысына ұсынады - 20 (жиырма) минут ішінде;</w:t>
      </w:r>
    </w:p>
    <w:bookmarkEnd w:id="210"/>
    <w:bookmarkStart w:name="z266" w:id="211"/>
    <w:p>
      <w:pPr>
        <w:spacing w:after="0"/>
        <w:ind w:left="0"/>
        <w:jc w:val="both"/>
      </w:pPr>
      <w:r>
        <w:rPr>
          <w:rFonts w:ascii="Times New Roman"/>
          <w:b w:val="false"/>
          <w:i w:val="false"/>
          <w:color w:val="000000"/>
          <w:sz w:val="28"/>
        </w:rPr>
        <w:t>
      3) көрсетілетін қызметті берушінің басшысы келіп түскен құжаттармен танысады және 30 (отыз) минут ішінде көрсетілетін қызметті берушінің жауапты орындаушысына орындауға жолдайды;</w:t>
      </w:r>
    </w:p>
    <w:bookmarkEnd w:id="211"/>
    <w:bookmarkStart w:name="z267" w:id="212"/>
    <w:p>
      <w:pPr>
        <w:spacing w:after="0"/>
        <w:ind w:left="0"/>
        <w:jc w:val="both"/>
      </w:pPr>
      <w:r>
        <w:rPr>
          <w:rFonts w:ascii="Times New Roman"/>
          <w:b w:val="false"/>
          <w:i w:val="false"/>
          <w:color w:val="000000"/>
          <w:sz w:val="28"/>
        </w:rPr>
        <w:t xml:space="preserve">
      4) көрсетілетін қызметті берушінің жауапты орындаушысы құжаттардың толықтығын тексереді мемлекеттік қызмет көрсету нәтижесін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мемлекеттік көрсетілетін қызметтен бас тарту туралы дәлелді жауапты дайындайды және көрсетілетін қызметті берушінің басшысына қол қоюға жолдайды;</w:t>
      </w:r>
    </w:p>
    <w:bookmarkEnd w:id="212"/>
    <w:bookmarkStart w:name="z268" w:id="213"/>
    <w:p>
      <w:pPr>
        <w:spacing w:after="0"/>
        <w:ind w:left="0"/>
        <w:jc w:val="both"/>
      </w:pPr>
      <w:r>
        <w:rPr>
          <w:rFonts w:ascii="Times New Roman"/>
          <w:b w:val="false"/>
          <w:i w:val="false"/>
          <w:color w:val="000000"/>
          <w:sz w:val="28"/>
        </w:rPr>
        <w:t>
      5) көрсетілетін қызметті берушінің басшысы сол жұмыс күні ішінде мемлекеттік көрсетілетін қызмет нәтижесіне қол қояды және оны көрсетілетін қызметті берушінің кеңсесіне жолдайды;</w:t>
      </w:r>
    </w:p>
    <w:bookmarkEnd w:id="213"/>
    <w:bookmarkStart w:name="z269" w:id="214"/>
    <w:p>
      <w:pPr>
        <w:spacing w:after="0"/>
        <w:ind w:left="0"/>
        <w:jc w:val="both"/>
      </w:pPr>
      <w:r>
        <w:rPr>
          <w:rFonts w:ascii="Times New Roman"/>
          <w:b w:val="false"/>
          <w:i w:val="false"/>
          <w:color w:val="000000"/>
          <w:sz w:val="28"/>
        </w:rPr>
        <w:t>
      6) көрсетілетін қызметті берушінің кеңсе қызметкері 10 (он) минут ішінде мемлекеттік көрсетілетін қызмет нәтижесін тіркеп, Мемлекеттік корпорацияға жолдайды;</w:t>
      </w:r>
    </w:p>
    <w:bookmarkEnd w:id="214"/>
    <w:bookmarkStart w:name="z270" w:id="215"/>
    <w:p>
      <w:pPr>
        <w:spacing w:after="0"/>
        <w:ind w:left="0"/>
        <w:jc w:val="both"/>
      </w:pPr>
      <w:r>
        <w:rPr>
          <w:rFonts w:ascii="Times New Roman"/>
          <w:b w:val="false"/>
          <w:i w:val="false"/>
          <w:color w:val="000000"/>
          <w:sz w:val="28"/>
        </w:rPr>
        <w:t>
      7) Мемлекеттік корпорация инспекторы көрсетілетін қызметті алушыға мемлекеттік көрсетілетін қызмет нәтижесін береді.</w:t>
      </w:r>
    </w:p>
    <w:bookmarkEnd w:id="215"/>
    <w:bookmarkStart w:name="z271" w:id="216"/>
    <w:p>
      <w:pPr>
        <w:spacing w:after="0"/>
        <w:ind w:left="0"/>
        <w:jc w:val="both"/>
      </w:pPr>
      <w:r>
        <w:rPr>
          <w:rFonts w:ascii="Times New Roman"/>
          <w:b w:val="false"/>
          <w:i w:val="false"/>
          <w:color w:val="000000"/>
          <w:sz w:val="28"/>
        </w:rPr>
        <w:t>
      9. Портал арқылы мемлекеттік қызмет көрсету кезіндегі жүгіну жəне функционалдық өзара іс-əрекет тəртібін сипаттау:</w:t>
      </w:r>
    </w:p>
    <w:bookmarkEnd w:id="216"/>
    <w:bookmarkStart w:name="z272" w:id="217"/>
    <w:p>
      <w:pPr>
        <w:spacing w:after="0"/>
        <w:ind w:left="0"/>
        <w:jc w:val="both"/>
      </w:pPr>
      <w:r>
        <w:rPr>
          <w:rFonts w:ascii="Times New Roman"/>
          <w:b w:val="false"/>
          <w:i w:val="false"/>
          <w:color w:val="000000"/>
          <w:sz w:val="28"/>
        </w:rPr>
        <w:t>
      1) көрсетілетін қызметті алушы порталда жеке сəйкестендіру нөмірі (бұдан əрі – ЖСН) жəне пароль көмегімен тіркеуді жүзеге асырады (порталда тіркелмеген алушылар үшін жүзеге асырылады);</w:t>
      </w:r>
    </w:p>
    <w:bookmarkEnd w:id="217"/>
    <w:bookmarkStart w:name="z273" w:id="218"/>
    <w:p>
      <w:pPr>
        <w:spacing w:after="0"/>
        <w:ind w:left="0"/>
        <w:jc w:val="both"/>
      </w:pPr>
      <w:r>
        <w:rPr>
          <w:rFonts w:ascii="Times New Roman"/>
          <w:b w:val="false"/>
          <w:i w:val="false"/>
          <w:color w:val="000000"/>
          <w:sz w:val="28"/>
        </w:rPr>
        <w:t>
      2) 1- процесс – көрсетілетін қызметті алушымен қызмет алу үшін ЖСН жəне паролін порталға енгізу (авторизациялау процесі);</w:t>
      </w:r>
    </w:p>
    <w:bookmarkEnd w:id="218"/>
    <w:bookmarkStart w:name="z274" w:id="219"/>
    <w:p>
      <w:pPr>
        <w:spacing w:after="0"/>
        <w:ind w:left="0"/>
        <w:jc w:val="both"/>
      </w:pPr>
      <w:r>
        <w:rPr>
          <w:rFonts w:ascii="Times New Roman"/>
          <w:b w:val="false"/>
          <w:i w:val="false"/>
          <w:color w:val="000000"/>
          <w:sz w:val="28"/>
        </w:rPr>
        <w:t>
      3) 1 - шарт – көрсетілетін қызметті алушы туралы деректердің дұрыстығын ЖСН мен пароль арқылы порталда тексеру;</w:t>
      </w:r>
    </w:p>
    <w:bookmarkEnd w:id="219"/>
    <w:bookmarkStart w:name="z275" w:id="220"/>
    <w:p>
      <w:pPr>
        <w:spacing w:after="0"/>
        <w:ind w:left="0"/>
        <w:jc w:val="both"/>
      </w:pPr>
      <w:r>
        <w:rPr>
          <w:rFonts w:ascii="Times New Roman"/>
          <w:b w:val="false"/>
          <w:i w:val="false"/>
          <w:color w:val="000000"/>
          <w:sz w:val="28"/>
        </w:rPr>
        <w:t>
      4) 2 - процесс – көрсетілетін қызметті алушының деректерінде бар бұзушылықтарға байланысты авторизациялаудан бас тарту туралы хабарламаны порталмен қалыптастыру;</w:t>
      </w:r>
    </w:p>
    <w:bookmarkEnd w:id="220"/>
    <w:bookmarkStart w:name="z276" w:id="221"/>
    <w:p>
      <w:pPr>
        <w:spacing w:after="0"/>
        <w:ind w:left="0"/>
        <w:jc w:val="both"/>
      </w:pPr>
      <w:r>
        <w:rPr>
          <w:rFonts w:ascii="Times New Roman"/>
          <w:b w:val="false"/>
          <w:i w:val="false"/>
          <w:color w:val="000000"/>
          <w:sz w:val="28"/>
        </w:rPr>
        <w:t xml:space="preserve">
      5) 3 – процесс – көрсетілетін қызметті алушының осы регламентте көрсетілген қызметті таңдауы, қызметті көрсетуге арналған сұрау салу нысанын экранға шығару жəне оның құрылымы мен форматтық талаптарын ескере отырып, көрсетілетін қызметті алушының нысанды толтыруы (деректерді енгізуі), Стандартың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көрсетілгендей сұрау салу нысанына қажетті электрондық түрдегі құжаттар көшірмелерін қоса беруі, сондай – ақ тұтынушымен сондай-ақ тұтынушымен сұрауды нақтылау үшін (қол қою үшін) электрондық цифрлық қолтаңбамен (бұдан әрі – ЭЦҚ) тіркеу куəлігін таңдау;</w:t>
      </w:r>
    </w:p>
    <w:bookmarkEnd w:id="221"/>
    <w:bookmarkStart w:name="z277" w:id="222"/>
    <w:p>
      <w:pPr>
        <w:spacing w:after="0"/>
        <w:ind w:left="0"/>
        <w:jc w:val="both"/>
      </w:pPr>
      <w:r>
        <w:rPr>
          <w:rFonts w:ascii="Times New Roman"/>
          <w:b w:val="false"/>
          <w:i w:val="false"/>
          <w:color w:val="000000"/>
          <w:sz w:val="28"/>
        </w:rPr>
        <w:t>
      6) 2 - шарт – көрсетілетін қызметті алушының ЭЦҚ тіркеу куəлігінің қолданылу мерзімін жəне кері қайтарылған (жойылған) тіркеу куəліктерінің тізімінде оның болмауын, сондай-ақ сұрау салуда көрсетілген (ЖСН жəне ЭЦҚ тіркеу куəлігінде көрсетілген ЖСН арасында сəйкестендіру деректерінің сəйкестігін) тексеру;</w:t>
      </w:r>
    </w:p>
    <w:bookmarkEnd w:id="222"/>
    <w:bookmarkStart w:name="z278" w:id="223"/>
    <w:p>
      <w:pPr>
        <w:spacing w:after="0"/>
        <w:ind w:left="0"/>
        <w:jc w:val="both"/>
      </w:pPr>
      <w:r>
        <w:rPr>
          <w:rFonts w:ascii="Times New Roman"/>
          <w:b w:val="false"/>
          <w:i w:val="false"/>
          <w:color w:val="000000"/>
          <w:sz w:val="28"/>
        </w:rPr>
        <w:t>
      7) 4 - процесс – көрсетілетін қызметті алушының ЭЦҚ түпнұсқалығының расталмауына байланысты сұратылатын қызметтен бас тарту туралы хабарламаны қалыптастыру;</w:t>
      </w:r>
    </w:p>
    <w:bookmarkEnd w:id="223"/>
    <w:bookmarkStart w:name="z279" w:id="224"/>
    <w:p>
      <w:pPr>
        <w:spacing w:after="0"/>
        <w:ind w:left="0"/>
        <w:jc w:val="both"/>
      </w:pPr>
      <w:r>
        <w:rPr>
          <w:rFonts w:ascii="Times New Roman"/>
          <w:b w:val="false"/>
          <w:i w:val="false"/>
          <w:color w:val="000000"/>
          <w:sz w:val="28"/>
        </w:rPr>
        <w:t>
      8) 5 - процесс – көрсетілетін қызметті алушының ЭЦҚ арқылы мемлекеттік қызмет көрсету үшін сұранысты куəландыру жəне электронды құжатты (сұранысты) өңдеуі үшін портал арқылы "АХАЖ" АЖ жолдау;</w:t>
      </w:r>
    </w:p>
    <w:bookmarkEnd w:id="224"/>
    <w:bookmarkStart w:name="z280" w:id="225"/>
    <w:p>
      <w:pPr>
        <w:spacing w:after="0"/>
        <w:ind w:left="0"/>
        <w:jc w:val="both"/>
      </w:pPr>
      <w:r>
        <w:rPr>
          <w:rFonts w:ascii="Times New Roman"/>
          <w:b w:val="false"/>
          <w:i w:val="false"/>
          <w:color w:val="000000"/>
          <w:sz w:val="28"/>
        </w:rPr>
        <w:t xml:space="preserve">
      9) 3 - шарт - қызмет көрсетуге негіз болатын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көрсетілгендей, көрсетілетін қызметті берушімен көрсетілетін қызметті алушының қосымша жалғаған құжаттарының сəйкестігін тексеру (өңдеу);</w:t>
      </w:r>
    </w:p>
    <w:bookmarkEnd w:id="225"/>
    <w:bookmarkStart w:name="z281" w:id="226"/>
    <w:p>
      <w:pPr>
        <w:spacing w:after="0"/>
        <w:ind w:left="0"/>
        <w:jc w:val="both"/>
      </w:pPr>
      <w:r>
        <w:rPr>
          <w:rFonts w:ascii="Times New Roman"/>
          <w:b w:val="false"/>
          <w:i w:val="false"/>
          <w:color w:val="000000"/>
          <w:sz w:val="28"/>
        </w:rPr>
        <w:t>
      10) 6 - процесс – көрсетілетін қызметті алушының құжаттарында бұзушылықтар болуына байланысты сұратылатын қызметтен бас тарту туралы хабарламаны қалыптастыру;</w:t>
      </w:r>
    </w:p>
    <w:bookmarkEnd w:id="226"/>
    <w:bookmarkStart w:name="z282" w:id="227"/>
    <w:p>
      <w:pPr>
        <w:spacing w:after="0"/>
        <w:ind w:left="0"/>
        <w:jc w:val="both"/>
      </w:pPr>
      <w:r>
        <w:rPr>
          <w:rFonts w:ascii="Times New Roman"/>
          <w:b w:val="false"/>
          <w:i w:val="false"/>
          <w:color w:val="000000"/>
          <w:sz w:val="28"/>
        </w:rPr>
        <w:t>
      11) 7 - процесс – көрсетілетін қызметті алушының порталда қалыптастырылған көрсетілетін қызмет (хабарлама) алуы. Электрондық құжат көрсетілетін қызметті беруші қызметкерінің ЭЦҚ пайдалана отырып қалыптастырылады.</w:t>
      </w:r>
    </w:p>
    <w:bookmarkEnd w:id="227"/>
    <w:bookmarkStart w:name="z283" w:id="228"/>
    <w:p>
      <w:pPr>
        <w:spacing w:after="0"/>
        <w:ind w:left="0"/>
        <w:jc w:val="both"/>
      </w:pPr>
      <w:r>
        <w:rPr>
          <w:rFonts w:ascii="Times New Roman"/>
          <w:b w:val="false"/>
          <w:i w:val="false"/>
          <w:color w:val="000000"/>
          <w:sz w:val="28"/>
        </w:rPr>
        <w:t>
      Портал арқылы мемлекеттік қызмет көрсетуде қолданылған ақпараттық жүйелердің функционалдық өзара іс-əрекеттері осы регламенттің 2 қосымшасына сәйкес диаграммада келтірілген.";</w:t>
      </w:r>
    </w:p>
    <w:bookmarkEnd w:id="228"/>
    <w:bookmarkStart w:name="z284" w:id="229"/>
    <w:p>
      <w:pPr>
        <w:spacing w:after="0"/>
        <w:ind w:left="0"/>
        <w:jc w:val="both"/>
      </w:pPr>
      <w:r>
        <w:rPr>
          <w:rFonts w:ascii="Times New Roman"/>
          <w:b w:val="false"/>
          <w:i w:val="false"/>
          <w:color w:val="000000"/>
          <w:sz w:val="28"/>
        </w:rPr>
        <w:t xml:space="preserve">
      10. Мемлекеттік қызметті көрсету процесініде көрсетілетін қызмет берушінің құрылымдық бөлімшелерінің (қызметкерлерінің) рəсімдерінің (іс- əрекеттерінің), өзара іс-əрекеттерінің реттілігінің толық сипаттамасы, сондай-ақ өзге көрсетілген қызметті берушілермен жəне (немесе) Мемлекеттік корпорациямен өзара іс-əрекет тəртібінің жəне мемлекеттік қызмет көрсету процесінде ақпараттық жүйелерді қолдану тəртібінің сипаттамасы регламентке </w:t>
      </w:r>
      <w:r>
        <w:rPr>
          <w:rFonts w:ascii="Times New Roman"/>
          <w:b w:val="false"/>
          <w:i w:val="false"/>
          <w:color w:val="000000"/>
          <w:sz w:val="28"/>
        </w:rPr>
        <w:t>1 қосымшаға</w:t>
      </w:r>
      <w:r>
        <w:rPr>
          <w:rFonts w:ascii="Times New Roman"/>
          <w:b w:val="false"/>
          <w:i w:val="false"/>
          <w:color w:val="000000"/>
          <w:sz w:val="28"/>
        </w:rPr>
        <w:t xml:space="preserve"> сəйкес мемлекеттік қызмет көрсетудің бизнес - процестерінің анықтамалығында келтірілген.";</w:t>
      </w:r>
    </w:p>
    <w:bookmarkEnd w:id="229"/>
    <w:bookmarkStart w:name="z285" w:id="230"/>
    <w:p>
      <w:pPr>
        <w:spacing w:after="0"/>
        <w:ind w:left="0"/>
        <w:jc w:val="both"/>
      </w:pPr>
      <w:r>
        <w:rPr>
          <w:rFonts w:ascii="Times New Roman"/>
          <w:b w:val="false"/>
          <w:i w:val="false"/>
          <w:color w:val="000000"/>
          <w:sz w:val="28"/>
        </w:rPr>
        <w:t xml:space="preserve">
      Регламенттің </w:t>
      </w:r>
      <w:r>
        <w:rPr>
          <w:rFonts w:ascii="Times New Roman"/>
          <w:b w:val="false"/>
          <w:i w:val="false"/>
          <w:color w:val="000000"/>
          <w:sz w:val="28"/>
        </w:rPr>
        <w:t>қосымшасында</w:t>
      </w:r>
      <w:r>
        <w:rPr>
          <w:rFonts w:ascii="Times New Roman"/>
          <w:b w:val="false"/>
          <w:i w:val="false"/>
          <w:color w:val="000000"/>
          <w:sz w:val="28"/>
        </w:rPr>
        <w:t>:</w:t>
      </w:r>
    </w:p>
    <w:bookmarkEnd w:id="230"/>
    <w:bookmarkStart w:name="z286" w:id="231"/>
    <w:p>
      <w:pPr>
        <w:spacing w:after="0"/>
        <w:ind w:left="0"/>
        <w:jc w:val="both"/>
      </w:pPr>
      <w:r>
        <w:rPr>
          <w:rFonts w:ascii="Times New Roman"/>
          <w:b w:val="false"/>
          <w:i w:val="false"/>
          <w:color w:val="000000"/>
          <w:sz w:val="28"/>
        </w:rPr>
        <w:t>
      жоғарғы оң жақ бұрыштағы мәтін жаңа редакцияда жазылсын:</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жазбаларын жою"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қызметіне 1 қосымша";</w:t>
            </w:r>
          </w:p>
        </w:tc>
      </w:tr>
    </w:tbl>
    <w:bookmarkStart w:name="z290" w:id="23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Регламент 2 қосымшамын толықтырылсын.</w:t>
      </w:r>
    </w:p>
    <w:bookmarkEnd w:id="232"/>
    <w:bookmarkStart w:name="z291" w:id="233"/>
    <w:p>
      <w:pPr>
        <w:spacing w:after="0"/>
        <w:ind w:left="0"/>
        <w:jc w:val="both"/>
      </w:pPr>
      <w:r>
        <w:rPr>
          <w:rFonts w:ascii="Times New Roman"/>
          <w:b w:val="false"/>
          <w:i w:val="false"/>
          <w:color w:val="000000"/>
          <w:sz w:val="28"/>
        </w:rPr>
        <w:t>
      2. "Маңғыстау облысы әкімінің аппараты" мемлекеттік мекемесі (Н.Т. Тәжібаев) осы қаулының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Маңғыстау облысы әкімдігінің интернет-ресурсында орналастыруын қамтамасыз етсін.</w:t>
      </w:r>
    </w:p>
    <w:bookmarkEnd w:id="233"/>
    <w:bookmarkStart w:name="z292" w:id="234"/>
    <w:p>
      <w:pPr>
        <w:spacing w:after="0"/>
        <w:ind w:left="0"/>
        <w:jc w:val="both"/>
      </w:pPr>
      <w:r>
        <w:rPr>
          <w:rFonts w:ascii="Times New Roman"/>
          <w:b w:val="false"/>
          <w:i w:val="false"/>
          <w:color w:val="000000"/>
          <w:sz w:val="28"/>
        </w:rPr>
        <w:t>
      3. Осы қаулының орындалуын бақылау Маңғыстау облысы әкімі аппаратының басшысы Н.Т. Тәжібаевқа жүктелсін.</w:t>
      </w:r>
    </w:p>
    <w:bookmarkEnd w:id="234"/>
    <w:bookmarkStart w:name="z293" w:id="235"/>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2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Трумов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2019жылғы 13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238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жазбаларын қалпына келтіру"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 2 қосымша</w:t>
            </w:r>
          </w:p>
        </w:tc>
      </w:tr>
    </w:tbl>
    <w:p>
      <w:pPr>
        <w:spacing w:after="0"/>
        <w:ind w:left="0"/>
        <w:jc w:val="left"/>
      </w:pPr>
      <w:r>
        <w:rPr>
          <w:rFonts w:ascii="Times New Roman"/>
          <w:b/>
          <w:i w:val="false"/>
          <w:color w:val="000000"/>
        </w:rPr>
        <w:t xml:space="preserve"> Портал арқылы мемлекеттік қызмет көрсетуде қолданылған ақпараттық жүйелердің функционалдық өзара іс - әрекеттерінің диаграммасы</w:t>
      </w:r>
    </w:p>
    <w:p>
      <w:pPr>
        <w:spacing w:after="0"/>
        <w:ind w:left="0"/>
        <w:jc w:val="left"/>
      </w:pPr>
      <w:r>
        <w:br/>
      </w:r>
    </w:p>
    <w:p>
      <w:pPr>
        <w:spacing w:after="0"/>
        <w:ind w:left="0"/>
        <w:jc w:val="both"/>
      </w:pPr>
      <w:r>
        <w:drawing>
          <wp:inline distT="0" distB="0" distL="0" distR="0">
            <wp:extent cx="78105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23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белгілері</w:t>
      </w:r>
    </w:p>
    <w:p>
      <w:pPr>
        <w:spacing w:after="0"/>
        <w:ind w:left="0"/>
        <w:jc w:val="left"/>
      </w:pPr>
      <w:r>
        <w:br/>
      </w:r>
    </w:p>
    <w:p>
      <w:pPr>
        <w:spacing w:after="0"/>
        <w:ind w:left="0"/>
        <w:jc w:val="both"/>
      </w:pPr>
      <w:r>
        <w:drawing>
          <wp:inline distT="0" distB="0" distL="0" distR="0">
            <wp:extent cx="7810500" cy="513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13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2019жылғы 13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238 қаулысына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"Қайтыс болуды тіркеу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оның ішінде азаматтық хал актілері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жазбаларына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толықтырулар мен түзетулер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енгізу"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 2 қосымша</w:t>
            </w:r>
          </w:p>
        </w:tc>
      </w:tr>
    </w:tbl>
    <w:p>
      <w:pPr>
        <w:spacing w:after="0"/>
        <w:ind w:left="0"/>
        <w:jc w:val="left"/>
      </w:pPr>
      <w:r>
        <w:rPr>
          <w:rFonts w:ascii="Times New Roman"/>
          <w:b/>
          <w:i w:val="false"/>
          <w:color w:val="000000"/>
        </w:rPr>
        <w:t xml:space="preserve"> Портал арқылы мемлекеттік қызмет көрсетуде қолданылған ақпараттық жүйелердің функционалдық өзара іс - әрекеттерінің диаграммасы</w:t>
      </w:r>
    </w:p>
    <w:p>
      <w:pPr>
        <w:spacing w:after="0"/>
        <w:ind w:left="0"/>
        <w:jc w:val="left"/>
      </w:pPr>
      <w:r>
        <w:br/>
      </w:r>
    </w:p>
    <w:p>
      <w:pPr>
        <w:spacing w:after="0"/>
        <w:ind w:left="0"/>
        <w:jc w:val="both"/>
      </w:pPr>
      <w:r>
        <w:drawing>
          <wp:inline distT="0" distB="0" distL="0" distR="0">
            <wp:extent cx="78105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23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513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13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238 қаулысына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 жою"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қызметіне регламентіне 2 қосымша</w:t>
            </w:r>
          </w:p>
        </w:tc>
      </w:tr>
    </w:tbl>
    <w:p>
      <w:pPr>
        <w:spacing w:after="0"/>
        <w:ind w:left="0"/>
        <w:jc w:val="left"/>
      </w:pPr>
      <w:r>
        <w:rPr>
          <w:rFonts w:ascii="Times New Roman"/>
          <w:b/>
          <w:i w:val="false"/>
          <w:color w:val="000000"/>
        </w:rPr>
        <w:t xml:space="preserve"> Портал арқылы мемлекеттік қызмет көрсетуде қолданылған ақпараттық жүйелердің функционалдық өзара іс - әрекеттерінің диаграммасы</w:t>
      </w:r>
    </w:p>
    <w:p>
      <w:pPr>
        <w:spacing w:after="0"/>
        <w:ind w:left="0"/>
        <w:jc w:val="left"/>
      </w:pPr>
      <w:r>
        <w:br/>
      </w:r>
    </w:p>
    <w:p>
      <w:pPr>
        <w:spacing w:after="0"/>
        <w:ind w:left="0"/>
        <w:jc w:val="both"/>
      </w:pPr>
      <w:r>
        <w:drawing>
          <wp:inline distT="0" distB="0" distL="0" distR="0">
            <wp:extent cx="78105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23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белгілері</w:t>
      </w:r>
    </w:p>
    <w:p>
      <w:pPr>
        <w:spacing w:after="0"/>
        <w:ind w:left="0"/>
        <w:jc w:val="left"/>
      </w:pPr>
      <w:r>
        <w:br/>
      </w:r>
    </w:p>
    <w:p>
      <w:pPr>
        <w:spacing w:after="0"/>
        <w:ind w:left="0"/>
        <w:jc w:val="both"/>
      </w:pPr>
      <w:r>
        <w:drawing>
          <wp:inline distT="0" distB="0" distL="0" distR="0">
            <wp:extent cx="7810500" cy="513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13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