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71fd" w14:textId="dbb7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2018 жылғы 29 желтоқсандағы № 21/237 "2019-2021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12 шілдедегі № 27/284 шешімі. Маңғыстау облысы Әділет департаментінде 2019 жылғы 23 шілдеде № 3954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Ақтау қаласының бюджеті туралы" Ақтау қалалық мәслихатының 2018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№21/237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№3773 болып тіркелген, 2019 жылғы 18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қалалық бюджет тиісінше 1, 2 және 3 қосымшаларға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41 092 020,3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24 039 513,7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111 191,6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631 048,5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16 310 266,5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38 654 306,3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4 003 121,9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4 003 787,5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665,6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1 565 407,9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1 565 407,9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4 003 787,5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2 448 096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9 716,4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№27/284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№21/237 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Ақтау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68"/>
        <w:gridCol w:w="263"/>
        <w:gridCol w:w="496"/>
        <w:gridCol w:w="4153"/>
        <w:gridCol w:w="3833"/>
        <w:gridCol w:w="369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41 092 020,3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24 039 513,7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10 539 157,0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10 539 157,0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6 589 214,7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6 589 214,7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5 433 049,0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1 890 240,0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923 340,0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631 048,5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306 048,5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306 048,5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38 654 306,3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16 747 700,1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14 160 557,6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4 761 869,7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8 262 162,6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4 003 121,9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