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58ac1" w14:textId="1f58a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Жаңаөзен қалалық мәслихатының 2019 жылғы 8 қаңтардағы № 26/333 "2019 - 2021 жылдарға арналған қалалық бюджет туралы" шешіміне өзгерістер мен толықтыру енгізу туралы</w:t>
      </w:r>
    </w:p>
    <w:p>
      <w:pPr>
        <w:spacing w:after="0"/>
        <w:ind w:left="0"/>
        <w:jc w:val="both"/>
      </w:pPr>
      <w:r>
        <w:rPr>
          <w:rFonts w:ascii="Times New Roman"/>
          <w:b w:val="false"/>
          <w:i w:val="false"/>
          <w:color w:val="000000"/>
          <w:sz w:val="28"/>
        </w:rPr>
        <w:t>Маңғыстау облысы Жаңаөзен қалалық мәслихатының 2019 жылғы 18 наурыздағы № 30/355 шешімі. Маңғыстау облысы Әділет департаментінде 2019 жылғы 20 наурызда № 3843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 - 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Жаңаөзен қалалық мәслихаты ШЕШІМ ҚАБЫЛДАДЫҚ:</w:t>
      </w:r>
    </w:p>
    <w:bookmarkEnd w:id="0"/>
    <w:bookmarkStart w:name="z1" w:id="1"/>
    <w:p>
      <w:pPr>
        <w:spacing w:after="0"/>
        <w:ind w:left="0"/>
        <w:jc w:val="both"/>
      </w:pPr>
      <w:r>
        <w:rPr>
          <w:rFonts w:ascii="Times New Roman"/>
          <w:b w:val="false"/>
          <w:i w:val="false"/>
          <w:color w:val="000000"/>
          <w:sz w:val="28"/>
        </w:rPr>
        <w:t xml:space="preserve">
      1. "2019 - 2021 жылдарға арналған қалалық бюджет туралы" Жаңаөзен қалалық мәслихатының 2019 жылғы 8 қаңтардағы </w:t>
      </w:r>
      <w:r>
        <w:rPr>
          <w:rFonts w:ascii="Times New Roman"/>
          <w:b w:val="false"/>
          <w:i w:val="false"/>
          <w:color w:val="000000"/>
          <w:sz w:val="28"/>
        </w:rPr>
        <w:t>№ 26/333</w:t>
      </w:r>
      <w:r>
        <w:rPr>
          <w:rFonts w:ascii="Times New Roman"/>
          <w:b w:val="false"/>
          <w:i w:val="false"/>
          <w:color w:val="000000"/>
          <w:sz w:val="28"/>
        </w:rPr>
        <w:t xml:space="preserve"> шешіміне (нормативтік құқықтық актілерді мемлекеттік тіркеу Тізілімінде № 3775 болып тіркелген, Қазақстан Республикасы нормативтік құқықтық актілерінің Эталондық бақылау банкінде 2019 жылғы 19 қаңтарда жарияланған) келесідей өзгерістер мен толықтыру енгізілсін:</w:t>
      </w:r>
    </w:p>
    <w:bookmarkEnd w:id="1"/>
    <w:bookmarkStart w:name="z2"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тармағы</w:t>
      </w:r>
      <w:r>
        <w:rPr>
          <w:rFonts w:ascii="Times New Roman"/>
          <w:b w:val="false"/>
          <w:i w:val="false"/>
          <w:color w:val="000000"/>
          <w:sz w:val="28"/>
        </w:rPr>
        <w:t xml:space="preserve"> келесідей мазмұнда жаңа редакцияда жазылсын:</w:t>
      </w:r>
    </w:p>
    <w:bookmarkEnd w:id="2"/>
    <w:bookmarkStart w:name="z3" w:id="3"/>
    <w:p>
      <w:pPr>
        <w:spacing w:after="0"/>
        <w:ind w:left="0"/>
        <w:jc w:val="both"/>
      </w:pPr>
      <w:r>
        <w:rPr>
          <w:rFonts w:ascii="Times New Roman"/>
          <w:b w:val="false"/>
          <w:i w:val="false"/>
          <w:color w:val="000000"/>
          <w:sz w:val="28"/>
        </w:rPr>
        <w:t>
      "1. 2019 - 2021 жылдарға арналған қалалық бюджет тиісінше осы шешімнің 1, 2 және 3 қосымшаларына сәйкес, оның ішінде 2019 жылға мынадай көлемдерде бекітілсін:</w:t>
      </w:r>
    </w:p>
    <w:bookmarkEnd w:id="3"/>
    <w:bookmarkStart w:name="z4" w:id="4"/>
    <w:p>
      <w:pPr>
        <w:spacing w:after="0"/>
        <w:ind w:left="0"/>
        <w:jc w:val="both"/>
      </w:pPr>
      <w:r>
        <w:rPr>
          <w:rFonts w:ascii="Times New Roman"/>
          <w:b w:val="false"/>
          <w:i w:val="false"/>
          <w:color w:val="000000"/>
          <w:sz w:val="28"/>
        </w:rPr>
        <w:t>
      1) кірістер - 16 872 203 мың теңге, оның ішінде:</w:t>
      </w:r>
    </w:p>
    <w:bookmarkEnd w:id="4"/>
    <w:bookmarkStart w:name="z5" w:id="5"/>
    <w:p>
      <w:pPr>
        <w:spacing w:after="0"/>
        <w:ind w:left="0"/>
        <w:jc w:val="both"/>
      </w:pPr>
      <w:r>
        <w:rPr>
          <w:rFonts w:ascii="Times New Roman"/>
          <w:b w:val="false"/>
          <w:i w:val="false"/>
          <w:color w:val="000000"/>
          <w:sz w:val="28"/>
        </w:rPr>
        <w:t>
      салықтық түсімдер бойынша - 14 481 118 мың теңге;</w:t>
      </w:r>
    </w:p>
    <w:bookmarkEnd w:id="5"/>
    <w:bookmarkStart w:name="z6" w:id="6"/>
    <w:p>
      <w:pPr>
        <w:spacing w:after="0"/>
        <w:ind w:left="0"/>
        <w:jc w:val="both"/>
      </w:pPr>
      <w:r>
        <w:rPr>
          <w:rFonts w:ascii="Times New Roman"/>
          <w:b w:val="false"/>
          <w:i w:val="false"/>
          <w:color w:val="000000"/>
          <w:sz w:val="28"/>
        </w:rPr>
        <w:t>
      салықтық емес түсімдер бойынша - 72 195 мың теңге;</w:t>
      </w:r>
    </w:p>
    <w:bookmarkEnd w:id="6"/>
    <w:bookmarkStart w:name="z7" w:id="7"/>
    <w:p>
      <w:pPr>
        <w:spacing w:after="0"/>
        <w:ind w:left="0"/>
        <w:jc w:val="both"/>
      </w:pPr>
      <w:r>
        <w:rPr>
          <w:rFonts w:ascii="Times New Roman"/>
          <w:b w:val="false"/>
          <w:i w:val="false"/>
          <w:color w:val="000000"/>
          <w:sz w:val="28"/>
        </w:rPr>
        <w:t>
      негізгі капиталды сатудан түсетін түсімдер бойынша - 181 507 мың теңге;</w:t>
      </w:r>
    </w:p>
    <w:bookmarkEnd w:id="7"/>
    <w:bookmarkStart w:name="z8" w:id="8"/>
    <w:p>
      <w:pPr>
        <w:spacing w:after="0"/>
        <w:ind w:left="0"/>
        <w:jc w:val="both"/>
      </w:pPr>
      <w:r>
        <w:rPr>
          <w:rFonts w:ascii="Times New Roman"/>
          <w:b w:val="false"/>
          <w:i w:val="false"/>
          <w:color w:val="000000"/>
          <w:sz w:val="28"/>
        </w:rPr>
        <w:t>
      трансферттердің түсімдері бойынша - 2 137 383 мың теңге;</w:t>
      </w:r>
    </w:p>
    <w:bookmarkEnd w:id="8"/>
    <w:bookmarkStart w:name="z9" w:id="9"/>
    <w:p>
      <w:pPr>
        <w:spacing w:after="0"/>
        <w:ind w:left="0"/>
        <w:jc w:val="both"/>
      </w:pPr>
      <w:r>
        <w:rPr>
          <w:rFonts w:ascii="Times New Roman"/>
          <w:b w:val="false"/>
          <w:i w:val="false"/>
          <w:color w:val="000000"/>
          <w:sz w:val="28"/>
        </w:rPr>
        <w:t>
      2) шығындар - 17 262 962 мың теңге;</w:t>
      </w:r>
    </w:p>
    <w:bookmarkEnd w:id="9"/>
    <w:bookmarkStart w:name="z10" w:id="10"/>
    <w:p>
      <w:pPr>
        <w:spacing w:after="0"/>
        <w:ind w:left="0"/>
        <w:jc w:val="both"/>
      </w:pPr>
      <w:r>
        <w:rPr>
          <w:rFonts w:ascii="Times New Roman"/>
          <w:b w:val="false"/>
          <w:i w:val="false"/>
          <w:color w:val="000000"/>
          <w:sz w:val="28"/>
        </w:rPr>
        <w:t>
      3) таза бюджеттік кредиттеу - 58 283 мың теңге, оның ішінде:</w:t>
      </w:r>
    </w:p>
    <w:bookmarkEnd w:id="10"/>
    <w:bookmarkStart w:name="z11" w:id="11"/>
    <w:p>
      <w:pPr>
        <w:spacing w:after="0"/>
        <w:ind w:left="0"/>
        <w:jc w:val="both"/>
      </w:pPr>
      <w:r>
        <w:rPr>
          <w:rFonts w:ascii="Times New Roman"/>
          <w:b w:val="false"/>
          <w:i w:val="false"/>
          <w:color w:val="000000"/>
          <w:sz w:val="28"/>
        </w:rPr>
        <w:t>
      бюджеттік кредиттер - 75 750 мың теңге;</w:t>
      </w:r>
    </w:p>
    <w:bookmarkEnd w:id="11"/>
    <w:bookmarkStart w:name="z12" w:id="12"/>
    <w:p>
      <w:pPr>
        <w:spacing w:after="0"/>
        <w:ind w:left="0"/>
        <w:jc w:val="both"/>
      </w:pPr>
      <w:r>
        <w:rPr>
          <w:rFonts w:ascii="Times New Roman"/>
          <w:b w:val="false"/>
          <w:i w:val="false"/>
          <w:color w:val="000000"/>
          <w:sz w:val="28"/>
        </w:rPr>
        <w:t>
      бюджеттік кредиттерді өтеу - 134 033 мың теңге;</w:t>
      </w:r>
    </w:p>
    <w:bookmarkEnd w:id="12"/>
    <w:bookmarkStart w:name="z13" w:id="13"/>
    <w:p>
      <w:pPr>
        <w:spacing w:after="0"/>
        <w:ind w:left="0"/>
        <w:jc w:val="both"/>
      </w:pPr>
      <w:r>
        <w:rPr>
          <w:rFonts w:ascii="Times New Roman"/>
          <w:b w:val="false"/>
          <w:i w:val="false"/>
          <w:color w:val="000000"/>
          <w:sz w:val="28"/>
        </w:rPr>
        <w:t>
      4) қаржы активтерімен операциялар бойынша сальдо - 0 теңге, оның  ішінде:</w:t>
      </w:r>
    </w:p>
    <w:bookmarkEnd w:id="13"/>
    <w:bookmarkStart w:name="z14" w:id="14"/>
    <w:p>
      <w:pPr>
        <w:spacing w:after="0"/>
        <w:ind w:left="0"/>
        <w:jc w:val="both"/>
      </w:pPr>
      <w:r>
        <w:rPr>
          <w:rFonts w:ascii="Times New Roman"/>
          <w:b w:val="false"/>
          <w:i w:val="false"/>
          <w:color w:val="000000"/>
          <w:sz w:val="28"/>
        </w:rPr>
        <w:t>
      қаржы активтерін сатып алу - 0 теңге;</w:t>
      </w:r>
    </w:p>
    <w:bookmarkEnd w:id="14"/>
    <w:bookmarkStart w:name="z15" w:id="15"/>
    <w:p>
      <w:pPr>
        <w:spacing w:after="0"/>
        <w:ind w:left="0"/>
        <w:jc w:val="both"/>
      </w:pPr>
      <w:r>
        <w:rPr>
          <w:rFonts w:ascii="Times New Roman"/>
          <w:b w:val="false"/>
          <w:i w:val="false"/>
          <w:color w:val="000000"/>
          <w:sz w:val="28"/>
        </w:rPr>
        <w:t>
      мемлекеттік қаржы активтерін сатудан түсетін түсімдер - 0 теңге;</w:t>
      </w:r>
    </w:p>
    <w:bookmarkEnd w:id="15"/>
    <w:bookmarkStart w:name="z16" w:id="16"/>
    <w:p>
      <w:pPr>
        <w:spacing w:after="0"/>
        <w:ind w:left="0"/>
        <w:jc w:val="both"/>
      </w:pPr>
      <w:r>
        <w:rPr>
          <w:rFonts w:ascii="Times New Roman"/>
          <w:b w:val="false"/>
          <w:i w:val="false"/>
          <w:color w:val="000000"/>
          <w:sz w:val="28"/>
        </w:rPr>
        <w:t>
      5) бюджет тапшылығы (профициті) – 332 476 мың теңге;</w:t>
      </w:r>
    </w:p>
    <w:bookmarkEnd w:id="16"/>
    <w:bookmarkStart w:name="z17" w:id="17"/>
    <w:p>
      <w:pPr>
        <w:spacing w:after="0"/>
        <w:ind w:left="0"/>
        <w:jc w:val="both"/>
      </w:pPr>
      <w:r>
        <w:rPr>
          <w:rFonts w:ascii="Times New Roman"/>
          <w:b w:val="false"/>
          <w:i w:val="false"/>
          <w:color w:val="000000"/>
          <w:sz w:val="28"/>
        </w:rPr>
        <w:t>
      6) бюджет тапшылығын қаржыландыру (профицитін пайлалану) –  332 476 мың теңге;</w:t>
      </w:r>
    </w:p>
    <w:bookmarkEnd w:id="17"/>
    <w:bookmarkStart w:name="z18" w:id="18"/>
    <w:p>
      <w:pPr>
        <w:spacing w:after="0"/>
        <w:ind w:left="0"/>
        <w:jc w:val="both"/>
      </w:pPr>
      <w:r>
        <w:rPr>
          <w:rFonts w:ascii="Times New Roman"/>
          <w:b w:val="false"/>
          <w:i w:val="false"/>
          <w:color w:val="000000"/>
          <w:sz w:val="28"/>
        </w:rPr>
        <w:t>
      қарыздар түсімі - 75 750 мың теңге;</w:t>
      </w:r>
    </w:p>
    <w:bookmarkEnd w:id="18"/>
    <w:bookmarkStart w:name="z19" w:id="19"/>
    <w:p>
      <w:pPr>
        <w:spacing w:after="0"/>
        <w:ind w:left="0"/>
        <w:jc w:val="both"/>
      </w:pPr>
      <w:r>
        <w:rPr>
          <w:rFonts w:ascii="Times New Roman"/>
          <w:b w:val="false"/>
          <w:i w:val="false"/>
          <w:color w:val="000000"/>
          <w:sz w:val="28"/>
        </w:rPr>
        <w:t>
      қарыздарды өтеу - 134 033 мың теңге;</w:t>
      </w:r>
    </w:p>
    <w:bookmarkEnd w:id="19"/>
    <w:bookmarkStart w:name="z20" w:id="20"/>
    <w:p>
      <w:pPr>
        <w:spacing w:after="0"/>
        <w:ind w:left="0"/>
        <w:jc w:val="both"/>
      </w:pPr>
      <w:r>
        <w:rPr>
          <w:rFonts w:ascii="Times New Roman"/>
          <w:b w:val="false"/>
          <w:i w:val="false"/>
          <w:color w:val="000000"/>
          <w:sz w:val="28"/>
        </w:rPr>
        <w:t>
      бюджет қаражатының пайдаланылатын қалдықтары – 390 759 мың теңге.";</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жаңа редакцияда жазылсын:</w:t>
      </w:r>
    </w:p>
    <w:bookmarkStart w:name="z23" w:id="21"/>
    <w:p>
      <w:pPr>
        <w:spacing w:after="0"/>
        <w:ind w:left="0"/>
        <w:jc w:val="both"/>
      </w:pPr>
      <w:r>
        <w:rPr>
          <w:rFonts w:ascii="Times New Roman"/>
          <w:b w:val="false"/>
          <w:i w:val="false"/>
          <w:color w:val="000000"/>
          <w:sz w:val="28"/>
        </w:rPr>
        <w:t>
      "1) төлем көзінен салық салынатын табыстардан ұсталатын жеке табыс салығы - 40,1 пайыз;";</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жаңа редакцияда жазылсын:</w:t>
      </w:r>
    </w:p>
    <w:bookmarkStart w:name="z25" w:id="22"/>
    <w:p>
      <w:pPr>
        <w:spacing w:after="0"/>
        <w:ind w:left="0"/>
        <w:jc w:val="both"/>
      </w:pPr>
      <w:r>
        <w:rPr>
          <w:rFonts w:ascii="Times New Roman"/>
          <w:b w:val="false"/>
          <w:i w:val="false"/>
          <w:color w:val="000000"/>
          <w:sz w:val="28"/>
        </w:rPr>
        <w:t>
      "4) әлеуметтік салық - 40,1 пайыз.";</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 тармақша</w:t>
      </w:r>
      <w:r>
        <w:rPr>
          <w:rFonts w:ascii="Times New Roman"/>
          <w:b w:val="false"/>
          <w:i w:val="false"/>
          <w:color w:val="000000"/>
          <w:sz w:val="28"/>
        </w:rPr>
        <w:t xml:space="preserve"> келесідей мазмұнда жаңа редакцияда жазылсын:</w:t>
      </w:r>
    </w:p>
    <w:bookmarkStart w:name="z28" w:id="23"/>
    <w:p>
      <w:pPr>
        <w:spacing w:after="0"/>
        <w:ind w:left="0"/>
        <w:jc w:val="both"/>
      </w:pPr>
      <w:r>
        <w:rPr>
          <w:rFonts w:ascii="Times New Roman"/>
          <w:b w:val="false"/>
          <w:i w:val="false"/>
          <w:color w:val="000000"/>
          <w:sz w:val="28"/>
        </w:rPr>
        <w:t>
      "16) мамандарды әлеуметтік қолдау шараларын іске асыру үшін бюджеттік кредиттерге;";</w:t>
      </w:r>
    </w:p>
    <w:bookmarkEnd w:id="23"/>
    <w:bookmarkStart w:name="z29" w:id="24"/>
    <w:p>
      <w:pPr>
        <w:spacing w:after="0"/>
        <w:ind w:left="0"/>
        <w:jc w:val="both"/>
      </w:pPr>
      <w:r>
        <w:rPr>
          <w:rFonts w:ascii="Times New Roman"/>
          <w:b w:val="false"/>
          <w:i w:val="false"/>
          <w:color w:val="000000"/>
          <w:sz w:val="28"/>
        </w:rPr>
        <w:t>
      келесідей мазмұндағы 17) тармақшамен толықтырылсын:</w:t>
      </w:r>
    </w:p>
    <w:bookmarkEnd w:id="24"/>
    <w:bookmarkStart w:name="z30" w:id="25"/>
    <w:p>
      <w:pPr>
        <w:spacing w:after="0"/>
        <w:ind w:left="0"/>
        <w:jc w:val="both"/>
      </w:pPr>
      <w:r>
        <w:rPr>
          <w:rFonts w:ascii="Times New Roman"/>
          <w:b w:val="false"/>
          <w:i w:val="false"/>
          <w:color w:val="000000"/>
          <w:sz w:val="28"/>
        </w:rPr>
        <w:t>
      "17) аз қамтылған көпбалалы отбасыларға бір жолғы ақшалай төлеуге.";</w:t>
      </w:r>
    </w:p>
    <w:bookmarkEnd w:id="25"/>
    <w:bookmarkStart w:name="z31" w:id="26"/>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6"/>
    <w:bookmarkStart w:name="z32" w:id="27"/>
    <w:p>
      <w:pPr>
        <w:spacing w:after="0"/>
        <w:ind w:left="0"/>
        <w:jc w:val="both"/>
      </w:pPr>
      <w:r>
        <w:rPr>
          <w:rFonts w:ascii="Times New Roman"/>
          <w:b w:val="false"/>
          <w:i w:val="false"/>
          <w:color w:val="000000"/>
          <w:sz w:val="28"/>
        </w:rPr>
        <w:t>
      2. Осы шешімнің орындалуын бақылау Жаңаөзен қалалық мәслихатының әлеуметтік - экономикалық даму, бюджет, құрылыс, өнеркәсіп, тұрғын үй және коммуналдық шаруашылығы, көлік және кәсіпкерлік мәселелері жөніндегі тұрақты комиссиясына жүктелсін (комиссия төрағасы Н.Худибаев).</w:t>
      </w:r>
    </w:p>
    <w:bookmarkEnd w:id="27"/>
    <w:bookmarkStart w:name="z33" w:id="28"/>
    <w:p>
      <w:pPr>
        <w:spacing w:after="0"/>
        <w:ind w:left="0"/>
        <w:jc w:val="both"/>
      </w:pPr>
      <w:r>
        <w:rPr>
          <w:rFonts w:ascii="Times New Roman"/>
          <w:b w:val="false"/>
          <w:i w:val="false"/>
          <w:color w:val="000000"/>
          <w:sz w:val="28"/>
        </w:rPr>
        <w:t>
      3. "Жаңаөзен қалалық мәслихатының аппараты" мемлекеттік мекемесі (аппарат басшысы А.Ермуханов) осы шешімнің әділет органдарында мемлекеттік тіркелуін, оның Қазақстан Республикасы нормативтік құқықтық актілерінің Эталондық бақылау банкі мен бұқаралық ақпарат құралдарында ресми жариялануын қамтамасыз етсін.</w:t>
      </w:r>
    </w:p>
    <w:bookmarkEnd w:id="28"/>
    <w:bookmarkStart w:name="z34" w:id="29"/>
    <w:p>
      <w:pPr>
        <w:spacing w:after="0"/>
        <w:ind w:left="0"/>
        <w:jc w:val="both"/>
      </w:pPr>
      <w:r>
        <w:rPr>
          <w:rFonts w:ascii="Times New Roman"/>
          <w:b w:val="false"/>
          <w:i w:val="false"/>
          <w:color w:val="000000"/>
          <w:sz w:val="28"/>
        </w:rPr>
        <w:t>
      4. Осы шешім 2019 жылдың 1 қаңтарынан бастап қолданысқа енгізіледі.</w:t>
      </w:r>
    </w:p>
    <w:bookmarkEnd w:id="2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Н.Худибаев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Жаңаөзен қалалық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С.Мыңбай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Жаңаөзен қалалық мәслихатының 2019 жылғы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18 наурыздағы № 30/355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Жаңаөзен қалалық мәслихатының 2019 жылғы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 қаңтардағы № 26/333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bl>
    <w:bookmarkStart w:name="z41" w:id="30"/>
    <w:p>
      <w:pPr>
        <w:spacing w:after="0"/>
        <w:ind w:left="0"/>
        <w:jc w:val="left"/>
      </w:pPr>
      <w:r>
        <w:rPr>
          <w:rFonts w:ascii="Times New Roman"/>
          <w:b/>
          <w:i w:val="false"/>
          <w:color w:val="000000"/>
        </w:rPr>
        <w:t xml:space="preserve"> 2019 жылға арналған қалалық бюджет</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8"/>
        <w:gridCol w:w="1125"/>
        <w:gridCol w:w="1125"/>
        <w:gridCol w:w="6171"/>
        <w:gridCol w:w="305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1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 КІРІСТЕР</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16 872 203</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14 481 118</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6 404 074</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6 404 074</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5 677 076</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5 677 076</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2 104 784</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1 512 147</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51 480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541 127</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247 941</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5 352</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154 513</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алынатын алымдар</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80 528</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7 548</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43 733</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43 733</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72 195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45 112</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44 786</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27 007</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27 007</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181 507</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15 450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15 450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Жерді және материалдық емес активтерді сату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166 057</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Жерді сату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83 444</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82 613</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2 137 383</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2 137 383</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2 137 383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61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 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 ШЫҒЫНДАР</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17 262 962</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393 734</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25 570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25 570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235 834</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235 834</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46 303</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42 203</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46 854</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44 854</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35 173</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35 173</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23 448</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23 448</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23 448</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74 075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25 822</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25 822</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азаматтық хал актілерін тіркеу бөлімі</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48 253</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азаматтық хал актілерін тіркеу саласындағы мемлекеттік саясатты іске асыру жөніндегі қызметтер</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48 253</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10 559 910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10 145 058</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83 183</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7 527 430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440 731</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226 035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612 482</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29 391</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1 224 922</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396 852</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396 852</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024 </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1 651 026</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1 643 474</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89 068</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742 385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3 086</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58 643</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556 180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15 756</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18 712</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сәйкесмұқтаж мүгедектерді міндетті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103 293</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023 </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47 996</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6 852</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6 852</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700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2 330 242</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824 692</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135 316</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686 856</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инспекциясы бөлімі</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20 405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20 405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1 485 145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саласындағы мемлекеттік саясатты іске асыру бойынша қызметтер</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32 434</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тұрғын үймен қамтамасыз ету</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58 523</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106 827</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жүйелерін пайдалануды ұйымдастыру</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90 000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38 000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685 447</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403 914</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444 574</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251 155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27 354</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176 622</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46 179</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112 502</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39 836</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26 640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iске асыру</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46 026</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45 917</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22 194</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9 673</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14 050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жерқатынастары</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108 918</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23 297</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23 297</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28 235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28 235</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57 386</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54 450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62 120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34 906</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34 906</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27 214</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27 214</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107 619</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107 619</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48 223</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43 133</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16 263</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130 500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10 500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коммуналдық шаруашылық бөлімі</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110 000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110 000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1 376 779</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1 376 779</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1 376 721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61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 ТАЗА БЮДЖЕТТІК КРЕДИТТЕУ</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-58 283</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75 750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жерқатынастары</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75 750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75 750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75 750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1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134 033</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134 033</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134 033</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134 033</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 ҚАРЖЫ АКТИВТЕРІМЕН ОПЕРАЦИЯЛАР БОЙЫНША САЛЬДО</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 БЮДЖЕТ ТАПШЫЛЫҒЫ (ПРОФИЦИТІ)</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- 332 476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1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 БЮДЖЕТ ТАПШЫЛЫҒЫН ҚАРЖЫЛАНДЫРУ (ПРОФИЦИТІН ПАЙДАЛАНУ)</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332 476</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75 750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75 750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75 750</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75 750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61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134 033</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134 033</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134 033</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134 033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1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390 759</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390 759</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390 759</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390 759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