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6464" w14:textId="9146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Боранқұл ауылының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2019 жылғы 23 қаңтардағы № 31/255 шешімі. Маңғыстау облысы Әділет департаментінде 2019 жылғы 23 қаңтарда № 3798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Бейнеу аудандық мәслихатының 2019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30/250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"2019-2021 жылдарға арналған аудандық бюджет туралы" (нормативтік құқықтық актілерді мемлекеттік тіркеу Тізілімінде № 3784 болып тіркелген) шешіміне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Боранқұл ауылының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- 45 215,0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- 21 705,0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- 993,0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- 22 517,0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- 49 813,3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  4598,3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Маңғыстау облысы Бейнеу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44/352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2019 жылға арналған Боранқұл ауылының бюджетіне 22 517,0 мың теңге сомасында субвенция бөлінгені қаперге алынсын.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Маңғыстау облысы Бейнеу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44/352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"Бейнеу аудандық мәслихатының аппараты" мемлекеттік мекемесі (Ж.Оспанов) осы шешімнің әділет органдарында мемлекеттік тіркелуін,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 бақылау аудан әкімінің орынбасары Қ.Әбілшеевке жүктелсін.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С.Жұбанов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31/255 шешіміне 1 қосымша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Бейнеу ауылының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Бейнеу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44/352</w:t>
      </w:r>
      <w:r>
        <w:rPr>
          <w:rFonts w:ascii="Times New Roman"/>
          <w:b w:val="false"/>
          <w:i w:val="false"/>
          <w:color w:val="ff0000"/>
          <w:sz w:val="28"/>
        </w:rPr>
        <w:t>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49 343,3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31/255 шешіміне 2 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Боранқұл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653"/>
        <w:gridCol w:w="1653"/>
        <w:gridCol w:w="413"/>
        <w:gridCol w:w="3838"/>
        <w:gridCol w:w="3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48 238,0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48 238,0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(профицитін пайдалану)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31/255 шешіміне 3 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Боранқұл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1653"/>
        <w:gridCol w:w="1653"/>
        <w:gridCol w:w="413"/>
        <w:gridCol w:w="3838"/>
        <w:gridCol w:w="3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48 900,0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Шығындар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48 900,0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Таза бюджеттік кредиттеу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Қаржы активтерімен операциялар бойынша сальдо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Бюджет тапшылығы (профициті)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Бюджет тапшылығын қаржыландыру (профицитін пайдалану)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