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a155b" w14:textId="f3a15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ауданы әкімдігінің "Жұмыс орындарына квота белгілеу туралы"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ауданы әкімдігінің 2019 жылғы 20 қарашадағы № 297 қаулысы. Маңғыстау облысы Әділет департаментінде 2019 жылғы 6 желтоқсанда № 4047 болып тіркелді. Күші жойылды-Маңғыстау облысы Бейнеу ауданы әкімдігінің 2021 жылғы 19 шілдедегі № 260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Бейнеу ауданы әкімдігінің 19.07.2021 </w:t>
      </w:r>
      <w:r>
        <w:rPr>
          <w:rFonts w:ascii="Times New Roman"/>
          <w:b w:val="false"/>
          <w:i w:val="false"/>
          <w:color w:val="ff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"Халықты жұмыспен қамту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Бейнеу ауданының әкімдігі ҚАУЛЫ ЕТЕДІ: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қаулының қосымшасына сәйкес пробация қызметінің есебінде тұрған адамдарды, бас бостандығынан айыру орындарынан босатылған адамдарды, ата – анасынан кәмелеттік жасқа толғанға дейін айырылған немесе ата - 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квоталар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Маңғыстау облысы Бейнеу ауданы әкімдігінің 22.09.2020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"Жұмыс орындарына квота белгілеу туралы" Бейнеу ауданы әкімдігінің 2016 жылғы 30 желтоқсандағы № 291 (нормативтік құқықтық актілерді мемлекеттік тіркеу Тізілімінде № 3267 болып тіркелген, 2017 жылғы 6 ақпанда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"Бейнеу аудандық жұмыспен қамту, әлеуметтік бағдарламалар және азаматтық хал актілерін тіркеу бөлімі" мемлекеттік мекемесі (Қ. Назарханов) осы қаулының әділет органдарында мемлекеттік тіркелуін, оның бұқаралық ақпарат құралдарында ресми жариялануын қамтамасыз етсін.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- Маңғыстау облысы Бейнеу ауданы әкімдігінің 22.09.2020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орындалысын бақылау Бейнеу ауданы әкімінің орынбасары Ж. Теміровке жүктелсін.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ауданының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297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Пробация қызметінің есебінде тұрған адамдарды, бас бостандығынан айыру орындарынан босатылған адамдарды, ата – анасынан кәмелеттік жасқа толғанға дейін айырылған немесе ата - 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квоталар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Маңғыстау облысы Бейнеу ауданы әкімдігінің 22.09.2020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3034"/>
        <w:gridCol w:w="978"/>
        <w:gridCol w:w="1108"/>
        <w:gridCol w:w="678"/>
        <w:gridCol w:w="1108"/>
        <w:gridCol w:w="678"/>
        <w:gridCol w:w="2575"/>
        <w:gridCol w:w="1677"/>
      </w:tblGrid>
      <w:tr>
        <w:trPr>
          <w:trHeight w:val="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берушінің атауы</w:t>
            </w:r>
          </w:p>
        </w:tc>
        <w:tc>
          <w:tcPr>
            <w:tcW w:w="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 дағы жұмыскер лердің тізімдік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Пробация қызметінің есебінде тұрған адамдарды жұмысқа орналастыру үшін жұмыс орындары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бостандығынан айыру орындарынан босатылған адамдарды жұмысқа орналастыру үшін жұмыс орындары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 – анасынан кәмелет жасқа толғанға дейін айырылған немесе ата - 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(%)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(адам)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(%)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(адам)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(%)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(адам)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денсаулық сақтау басқармасының "Бейнеу орталық аудандық ауруханасы" шаруашылық жүргізу құқығындағы мемлекеттік коммуналдық кәсіпорны (келісім бойынша)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ауданының әкімдігінің "Акиматсервис" коммуналдық мемлекеттік мекемесі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"Бейнеу ауданының әкімдігінің "Абай атындағы орта мектебі" коммуналдық мемлекеттік мекемесі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"Бейнеу ауданының әкімдігінің "Ы.Алтынсарин атындағы орта мектебі" коммуналдық мемлекеттік мекемесі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"Бейнеу ауданының әкімдігінің "Бейнеу орта мектебі" коммуналдық мемлекеттік мекемесі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"Бейнеу ауданының әкімдігінің "Манашы орта мектебі" коммуналдық мемлекеттік мекемесі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"Бейнеу ауданының әкімдігінің "Боранқұл орта мектебі" коммуналдық мемлекеттік мекемесі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"Бейнеу ауданының әкімдігінің "Ақжігіт орта мектебі" коммуналдық мемлекеттік мекемесі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