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92431" w14:textId="2a924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мәслихатының 2016 жылғы 25 наурыздағы № 1/7 "Аудандық мәслихаттың 2014 жылғы 5 наурыздағы № 19/129 "Бесінші сайланған Түпқараған аудандық мәслихатының регламентін бекіту туралы" шешіміне өзгеріс енгізу туралы" шешімінің күші жойылды деп тану туралы</w:t>
      </w:r>
    </w:p>
    <w:p>
      <w:pPr>
        <w:spacing w:after="0"/>
        <w:ind w:left="0"/>
        <w:jc w:val="both"/>
      </w:pPr>
      <w:r>
        <w:rPr>
          <w:rFonts w:ascii="Times New Roman"/>
          <w:b w:val="false"/>
          <w:i w:val="false"/>
          <w:color w:val="000000"/>
          <w:sz w:val="28"/>
        </w:rPr>
        <w:t>Маңғыстау облысы Түпқараған аудандық мәслихатының 2019 жылғы 8 қарашадағы № 34/274 шешімі. Маңғыстау облысы Әділет департаментінде 2019 жылғы 13 қарашада № 4025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27 бабының</w:t>
      </w:r>
      <w:r>
        <w:rPr>
          <w:rFonts w:ascii="Times New Roman"/>
          <w:b w:val="false"/>
          <w:i w:val="false"/>
          <w:color w:val="000000"/>
          <w:sz w:val="28"/>
        </w:rPr>
        <w:t xml:space="preserve"> </w:t>
      </w:r>
      <w:r>
        <w:rPr>
          <w:rFonts w:ascii="Times New Roman"/>
          <w:b w:val="false"/>
          <w:i w:val="false"/>
          <w:color w:val="000000"/>
          <w:sz w:val="28"/>
        </w:rPr>
        <w:t>9 тармағына</w:t>
      </w:r>
      <w:r>
        <w:rPr>
          <w:rFonts w:ascii="Times New Roman"/>
          <w:b w:val="false"/>
          <w:i w:val="false"/>
          <w:color w:val="000000"/>
          <w:sz w:val="28"/>
        </w:rPr>
        <w:t xml:space="preserve"> және </w:t>
      </w:r>
      <w:r>
        <w:rPr>
          <w:rFonts w:ascii="Times New Roman"/>
          <w:b w:val="false"/>
          <w:i w:val="false"/>
          <w:color w:val="000000"/>
          <w:sz w:val="28"/>
        </w:rPr>
        <w:t>50 бабының</w:t>
      </w:r>
      <w:r>
        <w:rPr>
          <w:rFonts w:ascii="Times New Roman"/>
          <w:b w:val="false"/>
          <w:i w:val="false"/>
          <w:color w:val="000000"/>
          <w:sz w:val="28"/>
        </w:rPr>
        <w:t xml:space="preserve"> </w:t>
      </w:r>
      <w:r>
        <w:rPr>
          <w:rFonts w:ascii="Times New Roman"/>
          <w:b w:val="false"/>
          <w:i w:val="false"/>
          <w:color w:val="000000"/>
          <w:sz w:val="28"/>
        </w:rPr>
        <w:t>2 тармағына</w:t>
      </w:r>
      <w:r>
        <w:rPr>
          <w:rFonts w:ascii="Times New Roman"/>
          <w:b w:val="false"/>
          <w:i w:val="false"/>
          <w:color w:val="000000"/>
          <w:sz w:val="28"/>
        </w:rPr>
        <w:t xml:space="preserve"> сәйкес, Түпқараған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Түпқараған аудандық мәслихатының 2016 жылғы 25 наурыздағы № 1/7 "Аудандық мәслихаттың 2014 жылғы 5 наурыздағы № 19/129 "Бесінші сайланған Түпқараған аудандық мәслихатының регламентін бекіту туралы" шешіміне өзгерістер енгізу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3039 болып тіркелген, 2016 жылғы 16 мамырда "Әділет" ақпараттық-құқықтық жүйесінде жарияланған) күші жойылды деп танылсын.</w:t>
      </w:r>
    </w:p>
    <w:bookmarkEnd w:id="1"/>
    <w:bookmarkStart w:name="z2" w:id="2"/>
    <w:p>
      <w:pPr>
        <w:spacing w:after="0"/>
        <w:ind w:left="0"/>
        <w:jc w:val="both"/>
      </w:pPr>
      <w:r>
        <w:rPr>
          <w:rFonts w:ascii="Times New Roman"/>
          <w:b w:val="false"/>
          <w:i w:val="false"/>
          <w:color w:val="000000"/>
          <w:sz w:val="28"/>
        </w:rPr>
        <w:t>
      2. "Түпқараған аудандық мәслихатының аппараты" мемлекеттік мекемесі (аппарат басшысы Э.Кельбетова)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төрағасының өкілеттігін жүзеге асырушы,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Түпқараған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