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537bd" w14:textId="09537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2018 жылғы 25 мамырдағы № 23/280 "Баянды ауылының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2019 жылғы 21 мамырдағы № 41/403 шешімі. Маңғыстау облысы Әділет департаментінде 2019 жылғы 3 маусымда № 3911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w:t>
      </w:r>
      <w:r>
        <w:rPr>
          <w:rFonts w:ascii="Times New Roman"/>
          <w:b w:val="false"/>
          <w:i w:val="false"/>
          <w:color w:val="000000"/>
          <w:sz w:val="28"/>
        </w:rPr>
        <w:t>3-1-тармағына</w:t>
      </w:r>
      <w:r>
        <w:rPr>
          <w:rFonts w:ascii="Times New Roman"/>
          <w:b w:val="false"/>
          <w:i w:val="false"/>
          <w:color w:val="000000"/>
          <w:sz w:val="28"/>
        </w:rPr>
        <w:t xml:space="preserve"> және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сонымен қатар Маңғыстау облысының әділет департаментінің 2019 жылғы 23 қаңтардағы № 10-11-165 ақпараттық хатының негізінде, Мұнайлы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"Баянды ауылының жергілікті қоғамдастық жиналысының регламентін бекіту туралы" Мұнайлы аудандық мәслихатының 2018 жылғы 25 мамырдағы </w:t>
      </w:r>
      <w:r>
        <w:rPr>
          <w:rFonts w:ascii="Times New Roman"/>
          <w:b w:val="false"/>
          <w:i w:val="false"/>
          <w:color w:val="000000"/>
          <w:sz w:val="28"/>
        </w:rPr>
        <w:t>№ 23/280</w:t>
      </w:r>
      <w:r>
        <w:rPr>
          <w:rFonts w:ascii="Times New Roman"/>
          <w:b w:val="false"/>
          <w:i w:val="false"/>
          <w:color w:val="000000"/>
          <w:sz w:val="28"/>
        </w:rPr>
        <w:t xml:space="preserve"> (нормативтік құқықтық актілерді мемлекеттік тіркеу Тізілімінде № 3658 болып тіркелген, 2018 жылғы 25 маусымда Қазақстан Республикасы нормативтік құқықтық актілерінің Эталондық бақылау банкінде жарияланған) шешіміне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3-1-тармағына және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бұйрығына сәйкес, Мұнайлы аудандық мәслихаты ШЕШІМ ҚАБЫЛДАДЫҚ:".</w:t>
      </w:r>
    </w:p>
    <w:bookmarkEnd w:id="3"/>
    <w:bookmarkStart w:name="z4" w:id="4"/>
    <w:p>
      <w:pPr>
        <w:spacing w:after="0"/>
        <w:ind w:left="0"/>
        <w:jc w:val="both"/>
      </w:pPr>
      <w:r>
        <w:rPr>
          <w:rFonts w:ascii="Times New Roman"/>
          <w:b w:val="false"/>
          <w:i w:val="false"/>
          <w:color w:val="000000"/>
          <w:sz w:val="28"/>
        </w:rPr>
        <w:t>
      2. "Мұнайлы аудандық мәслихатының аппараты" мемлекеттік мекемесі (аппарат басшысы А. Жанбуршина)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4"/>
    <w:bookmarkStart w:name="z5" w:id="5"/>
    <w:p>
      <w:pPr>
        <w:spacing w:after="0"/>
        <w:ind w:left="0"/>
        <w:jc w:val="both"/>
      </w:pPr>
      <w:r>
        <w:rPr>
          <w:rFonts w:ascii="Times New Roman"/>
          <w:b w:val="false"/>
          <w:i w:val="false"/>
          <w:color w:val="000000"/>
          <w:sz w:val="28"/>
        </w:rPr>
        <w:t>
      3. Осы шешімнің орындалуын бақылау Мұнайлы аудандық мәслихатының әлеуметтік мәселелер жөніндегі, заңдылық, құқық тәртібі, депутаттар өкілеттілігі және әдеп жөніндегі тұрақты комиссиясына жүктелсін (комиссия төрайымы Г. Конысбаева).</w:t>
      </w:r>
    </w:p>
    <w:bookmarkEnd w:id="5"/>
    <w:bookmarkStart w:name="z6"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Мұнайлы аудандық мәслихат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өкілеттігін уақытша жүзеге асырушы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Есенкулов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